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b338" w14:textId="96bb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– Первым заместителем Премьер-Министра Республики Казахстан – Министром финансов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Касымбека Жениса Махмудулы – Заместителем Премьер-Министра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Атамкулова Бейбута Бакировича – Министром иностранных дел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Ермекбаева Нурлана Байузаковича – Министром обороны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Тургумбаева Ерлана Заманбековича – Министром внутренних дел Республики Казахстан;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Абаева Даурена Аскербековича – Министром информации и общественного развития Республики Казахстан;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Бекетаева Марата Бакытжановича – Министром юстиции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Биртанова Елжана Амантаевича – Министром здравоохранения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Мухамедиулы Арыстанбека – Министром культуры и спорта Республики Казахстан;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Жумагалиева Аскара Куанышевича – Министром цифрового развития, оборонной и аэрокосмической промышленности Республики Казахстан;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Бозумбаева Каната Алдабергеновича – Министром энергетики Республики Казахстан.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