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2bed" w14:textId="eb5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Абдыкаликовой Г.Н.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Абдыкаликову Гульшару Наушаевну Заместителем Премьер-Министра Республики Казахстан, освободив от должности Государственного секретаря Республики Казахстан.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