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6745" w14:textId="95e6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Омарова С.К. Министром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февраля 2019 года № 851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Омарова Сапархана Кесикбаевича Министром сельского хозяйства Республики Казахстан.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