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8b60" w14:textId="aed8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Шамшидиновой К.Н. Министром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февраля 2019 года № 852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Шамшидинову Куляш Ногатаевну Министром образования и науки Республики Казахстан.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