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de8a" w14:textId="f01d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Скляра Р.В. Министром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2019 года № 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Скляра Романа Васильевича Министром индустрии и инфраструктурного развития Республики Казахстан.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