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df5a" w14:textId="7b7d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Шукеева У. Е. акимом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февраля 2019 года № 859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Шукеева Умирзака Естаевича акимом Туркестанской области.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