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af01" w14:textId="2fca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февраля 2019 года № 862.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акты Президента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2019 года № 862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акты Президента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июня 1998 года № 3985 "Об образовании Совета иностранных инвесторов при Президенте Республики Казахстан":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иностранных инвесторов при Президенте Республики Казахстан, утвержденном вышеназванным Указом: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соответственно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Рабочим органом Совета является Комитет по инвестициям Министерства иностранных дел Республики Казахстан (далее - рабочий орган Совета).";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Постоянными членами Совета являются по должности: Премьер-Министр Республики Казахстан, Председатель Национального Банка Республики Казахстан, Первый заместитель Премьер-Министра Республики Казахстан, заместители Премьер-Министра Республики Казахстан,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вопросы, Министр иностранных дел Республики Казахстан, Министр индустрии и инфраструктурного развития Республики Казахстан, Министр финансов Республики Казахстан, Министр национальной экономики Республики Казахстан и первый руководитель рабочего органа Совета.";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Комиссия состоит из шести представителей с казахстанской стороны и шести представителей с иностранной стороны.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Членами Комиссии с казахстанской стороны являются по должности: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 (председатель Комиссии), заместитель Министра иностранных дел Республики Казахстан, заместитель Министра юстиции Республики Казахстан, вице-министр индустрии и инфраструктурного развития Республики Казахстан, вице-министр национальной экономики Республики Казахстан, первый руководитель рабочего органа Совета (секретарь Комиссии).".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сентября 2001 года № 691 "Вопросы Государственной премии мира и прогресса Первого Президента Республики Казахстан - Елбасы" (САПП Республики Казахстан, 2001 г., № 32, ст. 421):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персональный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мира и прогресса Первого Президента Республики Казахстан - Елбасы, утвержденный вышеназванным Указом: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1505"/>
        <w:gridCol w:w="8944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Есдаулетова Улугбека Оразбайулы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правления Союза писателей Казахстана, лауреата Государственной премии Республики Казахстан (по согласованию);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 Оразалина Н.М.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(САПП Республики Казахстан, 2003 г., № 11, ст. 125):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правам человека при Президенте Республики Казахстан, утвержденный вышеназванным Указом: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1372"/>
        <w:gridCol w:w="9241"/>
      </w:tblGrid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Атамкулова Бейбута Бакировича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Казахстан,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ТургумбаеваЕрлана Заманбековича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Казахстан,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ОнгарбаеваЕркина Ануаровича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профессора кафедры уголовно-правовых дисциплин Евразийского национального университета имени Л.Н. Гумилева (по согласованию);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Комиссии: Абдрахманова К.К., Касымова К.Н.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 (САПП Республики Казахстан, 2006 г., № 38, ст. 418):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званий лауреатов премии Президента Республики Казахстан "Алтын сапа" и званий дипломантов республиканского конкурса-выставки "Лучший товар Казахстана", образованной вышеназванным Указом: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Казахстан"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 "О мерах по модернизации экономики Республики Казахстан" (CАПП Республики Казахстан, 2007 г., № 11, ст. 120):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 по вопросам модернизации экономики Республики Казахстан, утвержденном вышеназванным Указом: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Казахстан" изложить в следующей редакции: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января 2008 года № 523 "О конкурсе по социальной ответственности бизнеса "Парыз" (САПП Республики Казахстан, 2008 год, № 3, ст. 36):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званий лауреатов конкурса по социальной ответственности бизнеса "Парыз", утвержденном вышеназванным Указом: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Казахстан" изложить в следующей редакции: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марта 2012 года № 285 "О Нефтегазовом совете при Президенте Республики Казахстан" (САПП Республики Казахстан, 2012 г., № 36, ст. 477):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Нефтегазового совета при Президенте Республики Казахстан, утвержденном вышеназванным Указом: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Казахстан" изложить в следующей редакции: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октября 2013 года № 659 "О Совете по горно-металлургической отрасли, геологии и недропользованию по твердым полезным ископаемым при Президенте Республики Казахстан" (САПП Республики Казахстан, 2013 г., № 59, ст. 807):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горно-металлургической отрасли, геологии и недропользованию по твердым полезным ископаемым при Президенте Республики Казахстан, утвержденном вышеназванным Указом: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Рабочим органом Совета является Министерство индустрии и инфраструктурного развития Республики Казахстан.";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горно-металлургической отрасли, геологии и недропользованию по твердым полезным ископаемым при Президенте Республики Казахстан, утвержденном вышеназванным Указом: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вице-министр по инвестициям и развитию Республики Казахстан, секретарь",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Казахстан" изложить соответственно в следующей редакции: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"первый вице-министр индустрии и инфраструктурного развития Республики Казахстан, секретарь",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апреля 2014 года № 791 "Об образовании Совета национальных инвесторов при Президенте Республики Казахстан" (САПП Республики Казахстан, 2014 г., № 25, ст. 191):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национальных инвесторов при Президенте Республики Казахстан, утвержденном вышеназванным Указом: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Постоянными членами Совета являются по должности: Премьер-Министр Республики Казахстан,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вопросы, Министр индустрии и инфраструктурного развития Республики Казахстан, Министр финансов Республики Казахстан, Министр национальной экономики Республики Казахстан.";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национальных инвесторов при Президенте Республики Казахстан, утвержденном вышеназванным Указом: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Казахстан" изложить в следующей редакции: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мая 2014 года № 823 "Об образовании Совета по переходу к "зеленой экономике" при Президенте Республики Казахстан" (САПП Республики Казахстан, 2014 г., № 33, ст. 293):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переходу к "зеленой экономике" при Президенте Республики Казахстан, образованном вышеназванным Указом: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Казахстан" изложить в следующей редакции: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2015 года № 993 "О государственных премиях Республики Казахстан в области науки и техники имени аль-Фараби, литературы и искусства" (САПП Республики Казахстан, 2015 г., № 2, ст. 6):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Республики Казахстан в области науки и техники имени аль-Фараби, утвержденном вышеназванным Указом: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"Министр по инвестициям и развитию Республики Казахстан",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658"/>
        <w:gridCol w:w="3"/>
        <w:gridCol w:w="10463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"Кальменов Тынысбек Шарипович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предприятия на праве хозяйственного ведения "Институт математики и математического моделирования" Комитета науки Министерства образования и науки Республики Казахстан, доктор физико-математических наук, профессор, академик Национальной академии наук Республики Казахстан (по согласованию)",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"Саданов Аманкелди Курбанович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директор республиканского государственного предприятия на праве хозяйственного ведения "Институт микробиологии и вирусологии" Комитета науки Министерства образования и науки Республики Казахстан, доктор биологических наук, профессор (по согласованию)"</w:t>
            </w: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Казахстан",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8"/>
        <w:gridCol w:w="1225"/>
        <w:gridCol w:w="8887"/>
      </w:tblGrid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"Кальменов Тынысбек Шарипович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Национальной академии наук Республики Казахстан, доктор физико-математических наук, профессор (по согласованию)",</w:t>
            </w:r>
          </w:p>
        </w:tc>
      </w:tr>
      <w:tr>
        <w:trPr>
          <w:trHeight w:val="30" w:hRule="atLeast"/>
        </w:trPr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"Саданов Аманкелди Курбанович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биологических наук, профессор (по согласованию)";</w:t>
            </w:r>
          </w:p>
        </w:tc>
      </w:tr>
    </w:tbl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Комиссии: Бектурганова Н.С., Кадыржанова К.К.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февраля 2016 года № 188 "О Высшем Судебном Совете Республики Казахстан" (САПП Республики Казахстан, 2016 г., № 14, ст. 52):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членом Высшего Судебного Совета Республики Казахстан, образованного вышеназванным Указом: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1280"/>
        <w:gridCol w:w="8865"/>
      </w:tblGrid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Акылбая Серика Байсеитулы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Республиканского общественного объединения "Казахстанский союз юристов" (по согласованию),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Елемесова Нурмаханбета Махсутовича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Восточно-Казахстанского областного суда,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Жангуттинова Мейрама Курмашовича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Верховного Суда Республики Казахстан,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Каудырова Толеша Ерденовича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ректора Академии правосудия при Верховном Суде Республики Казахстан, доктора юридических наук, профессора (по согласованию),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Манапова Ел-Назара Турсынбековича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Медеуского районного суда города Алматы,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Раисову Балгуль Амангельдиевну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адвоката (по согласованию);</w:t>
            </w:r>
          </w:p>
        </w:tc>
      </w:tr>
    </w:tbl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вышеназванного Совета: Балагумарову А.Д., Каржаубаева Е.К., Кудекову Л.С., Куркбаева А.Ж., Пазылова Н.А., Хожабергенова М.А.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№ 303 "Об образовании Совета по правовой политике при Президенте Республики Казахстан" (САПП Республики Казахстан, 2002 г., № 6, ст. 44):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Совета по правовой политике при Президенте Республики Казахстан, утвержденный вышеназванным распоряжением: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1"/>
        <w:gridCol w:w="2718"/>
        <w:gridCol w:w="6241"/>
      </w:tblGrid>
      <w:tr>
        <w:trPr>
          <w:trHeight w:val="30" w:hRule="atLeast"/>
        </w:trPr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Тургумбаева Ерлана Заманбековича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Казахстан;</w:t>
            </w:r>
          </w:p>
        </w:tc>
      </w:tr>
    </w:tbl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вышеназванного Совета Касымова К.Н.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февраля 2014 года № 266 "О Совете по взаимодействию с Организацией экономического сотрудничества и развития" (САПП Республики Казахстан, 2014 г., № 7, ст. 66):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взаимодействию с Организацией экономического сотрудничества и развития, утвержденном вышеназванным распоряжением: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по инвестициям и развитию Республики Казахстан" изложить в следующей редакции: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