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61d5" w14:textId="1dc6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Сагинтаева Б. А. Государственным секретарем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марта 2019 года № 864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Сагинтаева Бакытжана Абдировича Государственным секретарем Республики Казахстан.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