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a77c7" w14:textId="61a77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Нурдаулетова Г. Д. Генеральным Прокурором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марта 2019 года № 869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Нурдаулетова Гизата Дауренбековича Генеральным Прокурором Республики Казахстан.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