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225d" w14:textId="c692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указы Президента Республики Казахстан от 22 января 1999 года № 29 "О мерах по дальнейшей оптимизации системы государственных органов Республики Казахстан" и от 23 декабря 2015 года № 137 "О мерах по совершенствованию деятельности Высшего Судебного Совета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марта 2019 года № 880.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указы Президента Республики Казахстан: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"О мерах по дальнейшей оптимизации системы государственных органов Республики Казахстан" (САПП Республики Казахстан, 1999 г., № 1, ст. 2):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2"/>
        <w:gridCol w:w="5638"/>
      </w:tblGrid>
      <w:tr>
        <w:trPr>
          <w:trHeight w:val="30" w:hRule="atLeast"/>
        </w:trPr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2"/>
        <w:gridCol w:w="5638"/>
      </w:tblGrid>
      <w:tr>
        <w:trPr>
          <w:trHeight w:val="30" w:hRule="atLeast"/>
        </w:trPr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декабря 2015 года № 137 "О мерах по совершенствованию деятельности Высшего Судебного Совета Республики Казахстан" (САПП Республики Казахстан, 2015 г., № 62, ст. 486):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Высшего Судебного Совета Республики Казахстан, утвержденном вышеназванным Указом: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Аппарата утверждается Председателем Совета. Общая штатная численность Аппарата утверждается Президентом Республики Казахстан.";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следующей редакции: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проведения Советом конкурсного отбора на занятие вакантной должности председателя, судьи районного и приравненного к нему суда (далее – районный суд), председателя судебной коллегии, судьи областного и приравненного к нему суда (далее – областной суд), судьи Верховного Суда;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предварительное рассмотрение документов лиц, участвующих в конкурсе на занятие вакантной должности председателя, судьи районного суда, председателя судебной коллегии, судьи областного суда, судьи Верховного Суда, на предмет их соответствия предъявляемым требованиям;";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9):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"представлений Председателя Верховного Суда в отношении кандидатур на вакантные должности председателей областных судов, председателей судебных коллегий Верховного Суда;";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"кандидатур на вакантную должность судьи Верховного Суда во внеконкурсном порядке;";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"результатов работы лица, впервые назначенного на должность судьи районного суда, по истечении годичного срока и при положительной оценке профессиональной деятельности судьи Комиссией по качеству правосудия при Верховном Суде (далее – Комиссия по качеству правосудия), решения по представлению Председателя Верховного Суда вопроса о его утверждении;";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"вопросов освобождения от занимаемых должностей председателей судебных коллегий и судей Верховного Суда, председателей, председателей судебных коллегий и судей местных и других судов в силу профессиональной непригодности по представлению Председателя Верховного Суда, основанному на решении Комиссии по качеству правосудия, а также в случаях прекращения полномочий судьи по собственному желанию, назначения, избрания судьи на другую должность и его перехода на другую работу, достижения им пенсионного или предельного возраста пребывания в должности судьи;";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"вопросов освобождения от занимаемых должностей председателей судебных коллегий и судей Верховного Суда, председателей, председателей судебных коллегий и судей местных и других судов за совершение ими дисциплинарных проступков или за невыполнение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 на основании решения Судебного жюри;";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"обращений судей об обжаловании решений Судебного жюри и Комиссии по качеству правосудия;";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"вопросов формирования кадрового резерва на должности председателя районного суда, председателя, председателей судебных коллегий и судьи областного суда, председателей судебных коллегий и судьи Верховного Суда (далее – кадровый резерв);";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обеспечение деятельности Судебного жюри и Комиссии по кадровому резерву;";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изложить в следующей редакции: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обеспечение полномочий Совета по приему квалификационных экзаменов у граждан, изъявивших желание работать судьями, ведению учета лиц, сдавших квалификационные экзамены для занятия должности судьи, прошедших стажировку в судах и получивших заключения пленарных заседаний областных и приравненных к ним судов, а также лиц, окончивших Академию правосудия при Верховном Суде;";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обеспечение полномочий Совета по формированию ежегодного Национального доклада о состоянии судейских кадров в судебной системе и представлению его Президенту Республики Казахстан, обеспечению его последующего обнародования;";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14-1)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организация работы Совета по утверждению:";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"председателя Комиссии по кадровому резерву при Высшем Судебном Совете и состав комиссии;";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"состава Судебного жюри при Высшем Судебном Совете;";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6-1) следующего содержания: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утверждает правила исчисления стажа членов Высшего Судебного Совета из числа ученых-юристов и адвокатов, дающего право на установление должностного оклада;".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