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677f" w14:textId="7276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полномочий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марта 2019 года № 887.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Республики Казахстан прекращаю с 20 марта 2019 года исполнение полномочий Президента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Конституции Республики Казахстан полномочия Президента Республики Казахстан на оставшийся срок переходят к Председателю Сената Парламента Республики Казахстан с момента принесения присяги народу Казахстана.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Республики Казахстан по согласованию с Центральной избирательной комиссией Республики Казахстан провести церемонию принесения присяги народу Казахстана вступающим в должность Президентом Республики Казахстан на совместном заседании Палат Парламента Республики Казахстан в 12 часов 00 минут 20 марта 2019 года. 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 момента подписания.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