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ec5d" w14:textId="15de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чрезвычайного положения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апреля 2020 года № 306.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действие чрезвычайного положения на всей территории Республики Казахстан, введенного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марта 2020 года № 285 "О введении чрезвычайного положения в Республике Казахстан", до 07 часов 00 минут 1 мая 2020 года.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совместно с центральными и местными государственными органами принять необходимые меры, вытекающие из настоящего Указа.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