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c2e9" w14:textId="0d2c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июне и сентябре – декабре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апреля 2020 года № 312.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июне и сентябре – декабре 2020 года" (САПП Республики Казахстан, 2020 г., № 7–8, ст. 35) следующие изменения: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увольнении в запас военнослужащих срочной воинской службы, выслуживших установленный срок воинской службы, в марте – июне и сентябре – декабре 2020 года, а также очередном призыве граждан Республики Казахстан на срочную воинскую службу в марте – августе и сентябре – декабре 2020 года";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Призвать на срочную воинскую службу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в марте – августе и сентябре – декабре 2020 года граждан мужского пола в возрасте от восемнадцати до двадцати семи лет, не имеющих права на отсрочку или освобождение от призыва.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Местным исполнительным органам организовать и обеспечить проведение призыва граждан на срочную воинскую службу в марте – августе и сентябре – декабре 2020 года через соответствующие местные органы военного управления.". 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