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6739" w14:textId="c306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Договор между Республикой Казахстан и Кыргызской Республикой об оказании взаимной правовой помощи по гражданским и уголовным делам от 26 августа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апреля 2020 года № 313.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об оказании взаимной правовой помощи по гражданским и уголовным делам от 26 августа 1996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Чрезвычайного и Полномочного Посла Республики Казахстан в Кыргызской Республике Жошыбаева Рапиля Сейтхановича подписать от имени Республики Казахстан Протокол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об оказании взаимной правовой помощи по гражданским и уголовным делам от 26 августа 1996 года,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Указа Президента РК от 01.07.2021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2020 года № 313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и дополнений в Договор между Республикой Казахстан и Кыргызской Республикой об оказании взаимной правовой помощи по гражданским и уголовным делам от 26 августа 1996 года 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Кыргызская Республика (в дальнейшем именуемые как "Договаривающиеся Стороны"),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Кыргызской Республикой об оказании взаимной правовой помощи по гражданским и уголовным делам (далее – Договор),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Договор следующие изменения и дополнения: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изложить в следующей редакции: 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4      </w:t>
      </w:r>
      <w:r>
        <w:br/>
      </w:r>
      <w:r>
        <w:rPr>
          <w:rFonts w:ascii="Times New Roman"/>
          <w:b/>
          <w:i w:val="false"/>
          <w:color w:val="000000"/>
        </w:rPr>
        <w:t xml:space="preserve">Порядок сношений при оказании правовой помощи  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с просьбами об оказании правовой помощи по гражданским и уголовным делам суды, другие органы и учреждения Договаривающихся Сторон сносятся между собой через свои компетентные учреждения, если настоящим Договором не установлено иное.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незамедлительно уведомляют друг друга по дипломатическим каналам о назначенных компетентных учреждениях, их функциях и контактных данных.".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абзацах втором и третьем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после слова "постановление" дополнить словами ", судебный приказ".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в)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дополнить словами: ", кроме случаев обращения с ходатайством о признании и исполнении судебного приказа".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Статью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исключить.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исключить слова "и 28" и изложить в следующей редакции: "Договаривающиеся Стороны решают споры, возникающие по вопросам толкования или исполнения положений настоящего Договора, посредством консультаций между соответствующими центральными органами,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либо по дипломатическим каналам.".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Договора и вступает в силу с даты получения по дипломатическим каналам последнего письменного уведомления о выполнении Договаривающимися Сторонами необходимых внутригосударственных процедур, необходимых для вступления его в силу.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Договора.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__________ "____" ____________ 202_ года в двух экземплярах, каждый на казахском, кыргызском и русском языках, причем все тексты являются равно аутентичными.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