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64be" w14:textId="2fc6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 от 4 мая 2015 года № 15 "О создании Академии правоохранительных органов при Генеральной прокуратуре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мая 2020 года № 331.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мая 2015 года № 15 "О создании Академии правоохранительных органов при Генеральной прокуратуре Республики Казахстан" (САПП Республики Казахстан, 2015 г., № 29-30, ст. 184) следующее дополнение: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   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первоначальную профессиональную подготовку для лиц, впервые поступающих на службу в правоохранительные органы;".  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