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00be" w14:textId="fa50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Смаилова А. А. Первым заместителем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мая 2020 года № 334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Смаилова Алихана Асхановича Первым заместителем Премьер-Министра Республики Казахстан, освободив от ранее занимаемой должности.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