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8656" w14:textId="9048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июля 2020 года № 370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выдающиеся заслуги перед Республикой Казахстан, самоотверженность, проявленную при исполнении служебного долга: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присвоить высшую степень отличия – звание "Қазақстанның Еңбек Ері" с вручением знака особого отличия – Золотой звезды и ордена "Отан":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Исаеву Олегу Николаевичу (посмертно) – заведующему отделением ГКП "Кокшетауская городская многопрофильная больница" при управлении здравоохранения Акмолинской области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Козбагарову Калихану Есбосыновичу (посмертно) – главному врачу ГКП "Областная клиническая инфекционная больница", Актюбинская область.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