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de8c" w14:textId="de9d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августа 2020 года № 395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 (САПП Республики Казахстан, 2017 г., № 13, ст. 87)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реализации программы модернизации общественного сознания при Президенте Республики Казахстан, образованной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29 августа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395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17 апреля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462 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  </w:t>
      </w:r>
      <w:r>
        <w:br/>
      </w:r>
      <w:r>
        <w:rPr>
          <w:rFonts w:ascii="Times New Roman"/>
          <w:b/>
          <w:i w:val="false"/>
          <w:color w:val="000000"/>
        </w:rPr>
        <w:t xml:space="preserve">Национальной комиссии по реализации программы модернизации общественного сознания при Президенте Республики Казахстан  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секретарь Республики Казахстан, председатель   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заместитель Руководителя Администрации Президента Республики Казахстан, заместитель председателя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Канцелярии Премьер-Министра Республики Казахстан, заместитель председателя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Отделом внутренней политики Администрации Президента Республики Казахстан, секретарь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Казахстан, координирующий работу в сфере региональной политики государства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Мажилиса Парламента Республики Казахстан (по согласованию)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Президента Республики Казахстан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Президента Республики Казахстан - заведующий Отделом по контролю за рассмотрением обращений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 Президента Республики Казахстан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Пресс-секретарь Президента Республики Казахстан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Республики Казахстан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Республики Казахстан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Республики Казахстан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Республики Казахстан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Республики Казахстан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Республики Казахстан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спорта Республики Казахстан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Республики Казахстан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Нур-Султана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Алматы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Шымкента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Акмолинской области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Актюбинской области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Алматинской области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Атырауской области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Западно-Казахстанской области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Жамбылской области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Карагандинской области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Костанайской области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Кызылординской области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Мангистауской области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Павлодарской области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Северо-Казахстанской области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Туркестанской области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Восточно-Казахстанской области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аграрным вопросам, природопользованию и развитию сельских территорий Сената Парламента Республики Казахстан (по согласованию)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Комитета по социально-культурному развитию и науке Сената Парламента Республики Казахстан (по согласованию)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учреждения "Служба центральных коммуникаций" при Президенте Республики Казахстан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Казахстанского института стратегических исследований при Президенте Республики Казахстан (по согласованию)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Секретариатом Ассамблеи народа Казахстана Администрации Президента Республики Казахстан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партии "Nur Otan" (по согласованию)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Демократической партии Казахстана "Ак жол" (по согласованию)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Казахского национального университета им. аль-Фараби (по согласованию)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 Евразийского национального университета им. Л. H. Гумилева (по согласованию)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Института литературы и искусства им. М. О. Ауэзова (по согласованию)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учреждения "Институт истории государства" Комитета науки Министерства образования и науки Республики Казахстан (по согласованию)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"Республиканская телерадиокорпорация "Казахстан" (по согласованию)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"Атамекен" (по согласованию)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"Егемен Қазақстан" (по согласованию)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центрального совета республиканского общественного объединения "Организация ветеранов Республики Казахстан" (по согласованию)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общественного фонда "Ұлттық аударма бюросы" (по согласованию)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редактор журнала "Жұлдыз" (по согласованию)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научно-исследовательского центра "Сакральный Казахстан" (по согласованию)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акционерного общества "Коммерческий телевизионный канал" (по согласованию)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международного информационного агентства "Казинформ" (по согласованию)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Национального архива Республики Казахстан (по согласованию)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научно-экспертного совета Ассамблеи народа Казахстана (по согласованию)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кафедрой тюркологии Евразийского национального университета им. Л.H. Гумилева (по согласованию)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Әбдікұлы Төлен - казахский писатель, драматург, общественный деятель (по согласованию)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Ақсұңқар Cеpiк - поэт, заслуженный деятель Казахстана (по согласованию)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Паттеев Шамшидин Ашенкожаевич - журналист, заслуженный деятель Казахстана, главный директор товарищества с ограниченной ответственностью "Қазақ газеттері" (по согласованию)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Сулейменов Олжас Серикбайулы - проректор по работе с молодежью и социальным вопросам некоммерческого акционерного общества "Атырауский университет нефти и газа" (по согласованию) 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