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94f09" w14:textId="f494f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Указ Президента Республики Казахстан от 3 апреля 2000 года № 369 "Об учреждении государственной стипендии Первого Президента Республики Казахстан – Елбасы в области культуры"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7 сентября 2020 года № 404.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апреля 2000 года № 369 "Об учреждении государственной стипендии Первого Президента Республики Казахстан – Елбасы в области культуры" (САПП Республики Казахстан, 2000 г., № 18, ст. 185) следующее изменение: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Учредить 75 ежегодных государственных стипендий Первого Президента Республики Казахстан – Елбасы в области культуры в размере 55-кратного месячного расчетного показателя в месяц.". 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его подписания.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