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6645" w14:textId="a536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Жумангарина С. М. Председателем Агентства по защите и развитию конкуренции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сентября 2020 года № 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Жумангарина Серика Макашевича Председателем Агентства по защите и развитию конкуренции Республики Казахстан.     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