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93a2" w14:textId="7429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Келимбетова К. Н., управляющего Международным финансовым центром "Астана", председателем Агентства по стратегическому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сентября 2020 года № 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Келимбетова Кайрата Нематовича, управляющего Международным финансовым центром "Астана", председателем Агентства по стратегическому планированию и реформам Республики Казахстан. 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