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5796" w14:textId="b1157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Указ Президента Республики Казахстан от 5 октября 2020 года № 427.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w:t>
            </w:r>
            <w:r>
              <w:br/>
            </w:r>
            <w:r>
              <w:rPr>
                <w:rFonts w:ascii="Times New Roman"/>
                <w:b w:val="false"/>
                <w:i w:val="false"/>
                <w:color w:val="000000"/>
                <w:sz w:val="20"/>
              </w:rPr>
              <w:t xml:space="preserve">в 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17-1 Конституционного закона Республики Казахстан от 26 декабря 1995 года "О Президенте Республики Казахстан" ПОСТАНОВЛЯЮ: </w:t>
      </w:r>
    </w:p>
    <w:bookmarkEnd w:id="0"/>
    <w:bookmarkStart w:name="z6" w:id="1"/>
    <w:p>
      <w:pPr>
        <w:spacing w:after="0"/>
        <w:ind w:left="0"/>
        <w:jc w:val="both"/>
      </w:pPr>
      <w:r>
        <w:rPr>
          <w:rFonts w:ascii="Times New Roman"/>
          <w:b w:val="false"/>
          <w:i w:val="false"/>
          <w:color w:val="000000"/>
          <w:sz w:val="28"/>
        </w:rPr>
        <w:t xml:space="preserve">
      1. Утвердить прилагаемые: </w:t>
      </w:r>
    </w:p>
    <w:bookmarkEnd w:id="1"/>
    <w:bookmarkStart w:name="z7" w:id="2"/>
    <w:p>
      <w:pPr>
        <w:spacing w:after="0"/>
        <w:ind w:left="0"/>
        <w:jc w:val="both"/>
      </w:pPr>
      <w:r>
        <w:rPr>
          <w:rFonts w:ascii="Times New Roman"/>
          <w:b w:val="false"/>
          <w:i w:val="false"/>
          <w:color w:val="000000"/>
          <w:sz w:val="28"/>
        </w:rPr>
        <w:t>
      1) </w:t>
      </w:r>
      <w:r>
        <w:rPr>
          <w:rFonts w:ascii="Times New Roman"/>
          <w:b w:val="false"/>
          <w:i w:val="false"/>
          <w:color w:val="000000"/>
          <w:sz w:val="28"/>
        </w:rPr>
        <w:t>Положение</w:t>
      </w:r>
      <w:r>
        <w:rPr>
          <w:rFonts w:ascii="Times New Roman"/>
          <w:b w:val="false"/>
          <w:i w:val="false"/>
          <w:color w:val="000000"/>
          <w:sz w:val="28"/>
        </w:rPr>
        <w:t xml:space="preserve"> об Агентстве по стратегическому планированию и реформам Республики Казахстан (далее – Агентство); </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структуру</w:t>
      </w:r>
      <w:r>
        <w:rPr>
          <w:rFonts w:ascii="Times New Roman"/>
          <w:b w:val="false"/>
          <w:i w:val="false"/>
          <w:color w:val="000000"/>
          <w:sz w:val="28"/>
        </w:rPr>
        <w:t xml:space="preserve"> Агентства; </w:t>
      </w:r>
    </w:p>
    <w:bookmarkEnd w:id="3"/>
    <w:bookmarkStart w:name="z9" w:id="4"/>
    <w:p>
      <w:pPr>
        <w:spacing w:after="0"/>
        <w:ind w:left="0"/>
        <w:jc w:val="both"/>
      </w:pPr>
      <w:r>
        <w:rPr>
          <w:rFonts w:ascii="Times New Roman"/>
          <w:b w:val="false"/>
          <w:i w:val="false"/>
          <w:color w:val="000000"/>
          <w:sz w:val="28"/>
        </w:rPr>
        <w:t>
      3) </w:t>
      </w:r>
      <w:r>
        <w:rPr>
          <w:rFonts w:ascii="Times New Roman"/>
          <w:b w:val="false"/>
          <w:i w:val="false"/>
          <w:color w:val="000000"/>
          <w:sz w:val="28"/>
        </w:rPr>
        <w:t>изменения и дополнения</w:t>
      </w:r>
      <w:r>
        <w:rPr>
          <w:rFonts w:ascii="Times New Roman"/>
          <w:b w:val="false"/>
          <w:i w:val="false"/>
          <w:color w:val="000000"/>
          <w:sz w:val="28"/>
        </w:rPr>
        <w:t xml:space="preserve">, которые вносятся в некоторые акты Президента Республики Казахстан. </w:t>
      </w:r>
    </w:p>
    <w:bookmarkEnd w:id="4"/>
    <w:bookmarkStart w:name="z10" w:id="5"/>
    <w:p>
      <w:pPr>
        <w:spacing w:after="0"/>
        <w:ind w:left="0"/>
        <w:jc w:val="both"/>
      </w:pPr>
      <w:r>
        <w:rPr>
          <w:rFonts w:ascii="Times New Roman"/>
          <w:b w:val="false"/>
          <w:i w:val="false"/>
          <w:color w:val="000000"/>
          <w:sz w:val="28"/>
        </w:rPr>
        <w:t xml:space="preserve">
      2. Преобразовать Комитет по статистике Министерства национальной экономики Республики Казахстан в Бюро национальной статистики Агентства. </w:t>
      </w:r>
    </w:p>
    <w:bookmarkEnd w:id="5"/>
    <w:bookmarkStart w:name="z11" w:id="6"/>
    <w:p>
      <w:pPr>
        <w:spacing w:after="0"/>
        <w:ind w:left="0"/>
        <w:jc w:val="both"/>
      </w:pPr>
      <w:r>
        <w:rPr>
          <w:rFonts w:ascii="Times New Roman"/>
          <w:b w:val="false"/>
          <w:i w:val="false"/>
          <w:color w:val="000000"/>
          <w:sz w:val="28"/>
        </w:rPr>
        <w:t xml:space="preserve">
      3. Правительству Республики Казахстан принять иные меры по реализации настоящего Указа.  </w:t>
      </w:r>
    </w:p>
    <w:bookmarkEnd w:id="6"/>
    <w:bookmarkStart w:name="z12" w:id="7"/>
    <w:p>
      <w:pPr>
        <w:spacing w:after="0"/>
        <w:ind w:left="0"/>
        <w:jc w:val="both"/>
      </w:pPr>
      <w:r>
        <w:rPr>
          <w:rFonts w:ascii="Times New Roman"/>
          <w:b w:val="false"/>
          <w:i w:val="false"/>
          <w:color w:val="000000"/>
          <w:sz w:val="28"/>
        </w:rPr>
        <w:t xml:space="preserve">
      4. Настоящий Указ вводится в действие со дня подписания.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октября 2020 года</w:t>
            </w:r>
            <w:r>
              <w:br/>
            </w:r>
            <w:r>
              <w:rPr>
                <w:rFonts w:ascii="Times New Roman"/>
                <w:b w:val="false"/>
                <w:i w:val="false"/>
                <w:color w:val="000000"/>
                <w:sz w:val="20"/>
              </w:rPr>
              <w:t>№ 427</w:t>
            </w:r>
          </w:p>
        </w:tc>
      </w:tr>
    </w:tbl>
    <w:bookmarkStart w:name="z15" w:id="8"/>
    <w:p>
      <w:pPr>
        <w:spacing w:after="0"/>
        <w:ind w:left="0"/>
        <w:jc w:val="left"/>
      </w:pPr>
      <w:r>
        <w:rPr>
          <w:rFonts w:ascii="Times New Roman"/>
          <w:b/>
          <w:i w:val="false"/>
          <w:color w:val="000000"/>
        </w:rPr>
        <w:t xml:space="preserve"> ПОЛОЖЕНИЕ   </w:t>
      </w:r>
      <w:r>
        <w:br/>
      </w:r>
      <w:r>
        <w:rPr>
          <w:rFonts w:ascii="Times New Roman"/>
          <w:b/>
          <w:i w:val="false"/>
          <w:color w:val="000000"/>
        </w:rPr>
        <w:t>об Агентстве по стратегическому планированию и реформам Республики Казахстан</w:t>
      </w:r>
    </w:p>
    <w:bookmarkEnd w:id="8"/>
    <w:p>
      <w:pPr>
        <w:spacing w:after="0"/>
        <w:ind w:left="0"/>
        <w:jc w:val="both"/>
      </w:pPr>
      <w:r>
        <w:rPr>
          <w:rFonts w:ascii="Times New Roman"/>
          <w:b w:val="false"/>
          <w:i w:val="false"/>
          <w:color w:val="ff0000"/>
          <w:sz w:val="28"/>
        </w:rPr>
        <w:t xml:space="preserve">
      Сноска. Положение – в редакции Указа Президента РК от 17.03.2022 </w:t>
      </w:r>
      <w:r>
        <w:rPr>
          <w:rFonts w:ascii="Times New Roman"/>
          <w:b w:val="false"/>
          <w:i w:val="false"/>
          <w:color w:val="ff0000"/>
          <w:sz w:val="28"/>
        </w:rPr>
        <w:t>№ 841</w:t>
      </w:r>
      <w:r>
        <w:rPr>
          <w:rFonts w:ascii="Times New Roman"/>
          <w:b w:val="false"/>
          <w:i w:val="false"/>
          <w:color w:val="ff0000"/>
          <w:sz w:val="28"/>
        </w:rPr>
        <w:t>.</w:t>
      </w:r>
    </w:p>
    <w:p>
      <w:pPr>
        <w:spacing w:after="0"/>
        <w:ind w:left="0"/>
        <w:jc w:val="left"/>
      </w:pPr>
      <w:r>
        <w:rPr>
          <w:rFonts w:ascii="Times New Roman"/>
          <w:b/>
          <w:i w:val="false"/>
          <w:color w:val="000000"/>
        </w:rPr>
        <w:t xml:space="preserve"> Глава 1. Общие положения</w:t>
      </w:r>
    </w:p>
    <w:bookmarkStart w:name="z48" w:id="9"/>
    <w:p>
      <w:pPr>
        <w:spacing w:after="0"/>
        <w:ind w:left="0"/>
        <w:jc w:val="both"/>
      </w:pPr>
      <w:r>
        <w:rPr>
          <w:rFonts w:ascii="Times New Roman"/>
          <w:b w:val="false"/>
          <w:i w:val="false"/>
          <w:color w:val="000000"/>
          <w:sz w:val="28"/>
        </w:rPr>
        <w:t>
      1. Агентство по стратегическому планированию и реформам Республики Казахстан (далее – Агентство) является государственным органом, непосредственно подчиненным и подотчетным Президенту Республики Казахстан, осуществляющим руководство в сферах стратегического планирования, государственной статистической деятельности, проведения реформ.</w:t>
      </w:r>
    </w:p>
    <w:bookmarkEnd w:id="9"/>
    <w:bookmarkStart w:name="z49" w:id="10"/>
    <w:p>
      <w:pPr>
        <w:spacing w:after="0"/>
        <w:ind w:left="0"/>
        <w:jc w:val="both"/>
      </w:pPr>
      <w:r>
        <w:rPr>
          <w:rFonts w:ascii="Times New Roman"/>
          <w:b w:val="false"/>
          <w:i w:val="false"/>
          <w:color w:val="000000"/>
          <w:sz w:val="28"/>
        </w:rPr>
        <w:t xml:space="preserve">
      2. Агентство имеет ведомство: Бюро национальной статистики и его территориальные подразделения в областях, городах республиканского значения, столице. </w:t>
      </w:r>
    </w:p>
    <w:bookmarkEnd w:id="10"/>
    <w:bookmarkStart w:name="z50" w:id="11"/>
    <w:p>
      <w:pPr>
        <w:spacing w:after="0"/>
        <w:ind w:left="0"/>
        <w:jc w:val="both"/>
      </w:pPr>
      <w:r>
        <w:rPr>
          <w:rFonts w:ascii="Times New Roman"/>
          <w:b w:val="false"/>
          <w:i w:val="false"/>
          <w:color w:val="000000"/>
          <w:sz w:val="28"/>
        </w:rPr>
        <w:t xml:space="preserve">
      3. Агентство осуществляет свою деятельность в соответствии с Конституцией и законами Республики Казахстан, актами Президента и Правительства, иными нормативными правовыми актами, а также настоящим Положением. </w:t>
      </w:r>
    </w:p>
    <w:bookmarkEnd w:id="11"/>
    <w:bookmarkStart w:name="z51" w:id="12"/>
    <w:p>
      <w:pPr>
        <w:spacing w:after="0"/>
        <w:ind w:left="0"/>
        <w:jc w:val="both"/>
      </w:pPr>
      <w:r>
        <w:rPr>
          <w:rFonts w:ascii="Times New Roman"/>
          <w:b w:val="false"/>
          <w:i w:val="false"/>
          <w:color w:val="000000"/>
          <w:sz w:val="28"/>
        </w:rPr>
        <w:t>
      4. Агентство является юридическим лицом в организационно-правовой форме государственного учреждения, имеет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органах казначейства в соответствии с законодательством Республики Казахстан.</w:t>
      </w:r>
    </w:p>
    <w:bookmarkEnd w:id="12"/>
    <w:bookmarkStart w:name="z52" w:id="13"/>
    <w:p>
      <w:pPr>
        <w:spacing w:after="0"/>
        <w:ind w:left="0"/>
        <w:jc w:val="both"/>
      </w:pPr>
      <w:r>
        <w:rPr>
          <w:rFonts w:ascii="Times New Roman"/>
          <w:b w:val="false"/>
          <w:i w:val="false"/>
          <w:color w:val="000000"/>
          <w:sz w:val="28"/>
        </w:rPr>
        <w:t>
      5. Агентство вступает в гражданско-правовые отношения от собственного имени.</w:t>
      </w:r>
    </w:p>
    <w:bookmarkEnd w:id="13"/>
    <w:bookmarkStart w:name="z53" w:id="14"/>
    <w:p>
      <w:pPr>
        <w:spacing w:after="0"/>
        <w:ind w:left="0"/>
        <w:jc w:val="both"/>
      </w:pPr>
      <w:r>
        <w:rPr>
          <w:rFonts w:ascii="Times New Roman"/>
          <w:b w:val="false"/>
          <w:i w:val="false"/>
          <w:color w:val="000000"/>
          <w:sz w:val="28"/>
        </w:rPr>
        <w:t>
      6. Агентство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bookmarkEnd w:id="14"/>
    <w:bookmarkStart w:name="z54" w:id="15"/>
    <w:p>
      <w:pPr>
        <w:spacing w:after="0"/>
        <w:ind w:left="0"/>
        <w:jc w:val="both"/>
      </w:pPr>
      <w:r>
        <w:rPr>
          <w:rFonts w:ascii="Times New Roman"/>
          <w:b w:val="false"/>
          <w:i w:val="false"/>
          <w:color w:val="000000"/>
          <w:sz w:val="28"/>
        </w:rPr>
        <w:t>
      7. Агентство по вопросам своей компетенции в установленном законодательством Республики Казахстан порядке принимает решения, оформляемые приказами Председателя Агентства и другими актами, предусмотренными законодательством Республики Казахстан.</w:t>
      </w:r>
    </w:p>
    <w:bookmarkEnd w:id="15"/>
    <w:bookmarkStart w:name="z55" w:id="16"/>
    <w:p>
      <w:pPr>
        <w:spacing w:after="0"/>
        <w:ind w:left="0"/>
        <w:jc w:val="both"/>
      </w:pPr>
      <w:r>
        <w:rPr>
          <w:rFonts w:ascii="Times New Roman"/>
          <w:b w:val="false"/>
          <w:i w:val="false"/>
          <w:color w:val="000000"/>
          <w:sz w:val="28"/>
        </w:rPr>
        <w:t>
      8. Структура и общая штатная численность Агентства утверждаются в соответствии с законодательством Республики Казахстан.</w:t>
      </w:r>
    </w:p>
    <w:bookmarkEnd w:id="16"/>
    <w:bookmarkStart w:name="z56" w:id="17"/>
    <w:p>
      <w:pPr>
        <w:spacing w:after="0"/>
        <w:ind w:left="0"/>
        <w:jc w:val="both"/>
      </w:pPr>
      <w:r>
        <w:rPr>
          <w:rFonts w:ascii="Times New Roman"/>
          <w:b w:val="false"/>
          <w:i w:val="false"/>
          <w:color w:val="000000"/>
          <w:sz w:val="28"/>
        </w:rPr>
        <w:t>
      9. Местонахождение Агентства: Республика Казахстан, 010000, город Нур-Султан, район "Есиль", проспект Мәңгілік Ел, 55/21.</w:t>
      </w:r>
    </w:p>
    <w:bookmarkEnd w:id="17"/>
    <w:bookmarkStart w:name="z57" w:id="18"/>
    <w:p>
      <w:pPr>
        <w:spacing w:after="0"/>
        <w:ind w:left="0"/>
        <w:jc w:val="both"/>
      </w:pPr>
      <w:r>
        <w:rPr>
          <w:rFonts w:ascii="Times New Roman"/>
          <w:b w:val="false"/>
          <w:i w:val="false"/>
          <w:color w:val="000000"/>
          <w:sz w:val="28"/>
        </w:rPr>
        <w:t>
      10. Настоящее Положение является учредительным документом Агентства.</w:t>
      </w:r>
    </w:p>
    <w:bookmarkEnd w:id="18"/>
    <w:bookmarkStart w:name="z58" w:id="19"/>
    <w:p>
      <w:pPr>
        <w:spacing w:after="0"/>
        <w:ind w:left="0"/>
        <w:jc w:val="both"/>
      </w:pPr>
      <w:r>
        <w:rPr>
          <w:rFonts w:ascii="Times New Roman"/>
          <w:b w:val="false"/>
          <w:i w:val="false"/>
          <w:color w:val="000000"/>
          <w:sz w:val="28"/>
        </w:rPr>
        <w:t>
      11. Финансирование деятельности Агентства осуществляется из республиканского бюджета в соответствии с законодательством Республики Казахстан.</w:t>
      </w:r>
    </w:p>
    <w:bookmarkEnd w:id="19"/>
    <w:bookmarkStart w:name="z59" w:id="20"/>
    <w:p>
      <w:pPr>
        <w:spacing w:after="0"/>
        <w:ind w:left="0"/>
        <w:jc w:val="both"/>
      </w:pPr>
      <w:r>
        <w:rPr>
          <w:rFonts w:ascii="Times New Roman"/>
          <w:b w:val="false"/>
          <w:i w:val="false"/>
          <w:color w:val="000000"/>
          <w:sz w:val="28"/>
        </w:rPr>
        <w:t xml:space="preserve">
      12. Агентству запрещается вступать в договорные отношения с субъектами предпринимательства на предмет выполнения обязанностей, являющихся полномочиями Агентства. </w:t>
      </w:r>
    </w:p>
    <w:bookmarkEnd w:id="20"/>
    <w:bookmarkStart w:name="z60" w:id="21"/>
    <w:p>
      <w:pPr>
        <w:spacing w:after="0"/>
        <w:ind w:left="0"/>
        <w:jc w:val="both"/>
      </w:pPr>
      <w:r>
        <w:rPr>
          <w:rFonts w:ascii="Times New Roman"/>
          <w:b w:val="false"/>
          <w:i w:val="false"/>
          <w:color w:val="000000"/>
          <w:sz w:val="28"/>
        </w:rPr>
        <w:t>
      Если Агентству законодательными актами Республики Казахстан предоставлено право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bookmarkEnd w:id="21"/>
    <w:bookmarkStart w:name="z61" w:id="22"/>
    <w:p>
      <w:pPr>
        <w:spacing w:after="0"/>
        <w:ind w:left="0"/>
        <w:jc w:val="left"/>
      </w:pPr>
      <w:r>
        <w:rPr>
          <w:rFonts w:ascii="Times New Roman"/>
          <w:b/>
          <w:i w:val="false"/>
          <w:color w:val="000000"/>
        </w:rPr>
        <w:t xml:space="preserve"> Глава 2. Задачи и полномочия Агентства</w:t>
      </w:r>
    </w:p>
    <w:bookmarkEnd w:id="22"/>
    <w:bookmarkStart w:name="z62" w:id="23"/>
    <w:p>
      <w:pPr>
        <w:spacing w:after="0"/>
        <w:ind w:left="0"/>
        <w:jc w:val="both"/>
      </w:pPr>
      <w:r>
        <w:rPr>
          <w:rFonts w:ascii="Times New Roman"/>
          <w:b w:val="false"/>
          <w:i w:val="false"/>
          <w:color w:val="000000"/>
          <w:sz w:val="28"/>
        </w:rPr>
        <w:t>
      13. Задачи:</w:t>
      </w:r>
    </w:p>
    <w:bookmarkEnd w:id="23"/>
    <w:bookmarkStart w:name="z63" w:id="24"/>
    <w:p>
      <w:pPr>
        <w:spacing w:after="0"/>
        <w:ind w:left="0"/>
        <w:jc w:val="both"/>
      </w:pPr>
      <w:r>
        <w:rPr>
          <w:rFonts w:ascii="Times New Roman"/>
          <w:b w:val="false"/>
          <w:i w:val="false"/>
          <w:color w:val="000000"/>
          <w:sz w:val="28"/>
        </w:rPr>
        <w:t>
      1) формирование государственной политики в сфере стратегического планирования;</w:t>
      </w:r>
    </w:p>
    <w:bookmarkEnd w:id="24"/>
    <w:bookmarkStart w:name="z64" w:id="25"/>
    <w:p>
      <w:pPr>
        <w:spacing w:after="0"/>
        <w:ind w:left="0"/>
        <w:jc w:val="both"/>
      </w:pPr>
      <w:r>
        <w:rPr>
          <w:rFonts w:ascii="Times New Roman"/>
          <w:b w:val="false"/>
          <w:i w:val="false"/>
          <w:color w:val="000000"/>
          <w:sz w:val="28"/>
        </w:rPr>
        <w:t>
      2) участие в совершенствовании системы государственного управления;</w:t>
      </w:r>
    </w:p>
    <w:bookmarkEnd w:id="25"/>
    <w:bookmarkStart w:name="z65" w:id="26"/>
    <w:p>
      <w:pPr>
        <w:spacing w:after="0"/>
        <w:ind w:left="0"/>
        <w:jc w:val="both"/>
      </w:pPr>
      <w:r>
        <w:rPr>
          <w:rFonts w:ascii="Times New Roman"/>
          <w:b w:val="false"/>
          <w:i w:val="false"/>
          <w:color w:val="000000"/>
          <w:sz w:val="28"/>
        </w:rPr>
        <w:t>
      3) разработка системных реформ, направленных на совершенствование социально-экономического развития страны;</w:t>
      </w:r>
    </w:p>
    <w:bookmarkEnd w:id="26"/>
    <w:bookmarkStart w:name="z66" w:id="27"/>
    <w:p>
      <w:pPr>
        <w:spacing w:after="0"/>
        <w:ind w:left="0"/>
        <w:jc w:val="both"/>
      </w:pPr>
      <w:r>
        <w:rPr>
          <w:rFonts w:ascii="Times New Roman"/>
          <w:b w:val="false"/>
          <w:i w:val="false"/>
          <w:color w:val="000000"/>
          <w:sz w:val="28"/>
        </w:rPr>
        <w:t>
      4) формирование и совершенствование государственной политики в сфере статистической деятельности;</w:t>
      </w:r>
    </w:p>
    <w:bookmarkEnd w:id="27"/>
    <w:bookmarkStart w:name="z67" w:id="28"/>
    <w:p>
      <w:pPr>
        <w:spacing w:after="0"/>
        <w:ind w:left="0"/>
        <w:jc w:val="both"/>
      </w:pPr>
      <w:r>
        <w:rPr>
          <w:rFonts w:ascii="Times New Roman"/>
          <w:b w:val="false"/>
          <w:i w:val="false"/>
          <w:color w:val="000000"/>
          <w:sz w:val="28"/>
        </w:rPr>
        <w:t>
      5) мониторинг и оценка хода реализации структурных и институциональных реформ, в том числе в рамках документов системы государственного планирования.</w:t>
      </w:r>
    </w:p>
    <w:bookmarkEnd w:id="28"/>
    <w:bookmarkStart w:name="z68" w:id="29"/>
    <w:p>
      <w:pPr>
        <w:spacing w:after="0"/>
        <w:ind w:left="0"/>
        <w:jc w:val="both"/>
      </w:pPr>
      <w:r>
        <w:rPr>
          <w:rFonts w:ascii="Times New Roman"/>
          <w:b w:val="false"/>
          <w:i w:val="false"/>
          <w:color w:val="000000"/>
          <w:sz w:val="28"/>
        </w:rPr>
        <w:t>
      14. Полномочия:</w:t>
      </w:r>
    </w:p>
    <w:bookmarkEnd w:id="29"/>
    <w:bookmarkStart w:name="z69" w:id="30"/>
    <w:p>
      <w:pPr>
        <w:spacing w:after="0"/>
        <w:ind w:left="0"/>
        <w:jc w:val="both"/>
      </w:pPr>
      <w:r>
        <w:rPr>
          <w:rFonts w:ascii="Times New Roman"/>
          <w:b w:val="false"/>
          <w:i w:val="false"/>
          <w:color w:val="000000"/>
          <w:sz w:val="28"/>
        </w:rPr>
        <w:t>
      1) права:</w:t>
      </w:r>
    </w:p>
    <w:bookmarkEnd w:id="30"/>
    <w:p>
      <w:pPr>
        <w:spacing w:after="0"/>
        <w:ind w:left="0"/>
        <w:jc w:val="both"/>
      </w:pPr>
      <w:r>
        <w:rPr>
          <w:rFonts w:ascii="Times New Roman"/>
          <w:b w:val="false"/>
          <w:i w:val="false"/>
          <w:color w:val="000000"/>
          <w:sz w:val="28"/>
        </w:rPr>
        <w:t>
      вносить Президенту Республики Казахстан предложения по вопросам совершенствования государственной политики в сферах стратегического планирования, государственной статистической деятельности, проведения институциональных и социально-экономических реформ;</w:t>
      </w:r>
    </w:p>
    <w:p>
      <w:pPr>
        <w:spacing w:after="0"/>
        <w:ind w:left="0"/>
        <w:jc w:val="both"/>
      </w:pPr>
      <w:r>
        <w:rPr>
          <w:rFonts w:ascii="Times New Roman"/>
          <w:b w:val="false"/>
          <w:i w:val="false"/>
          <w:color w:val="000000"/>
          <w:sz w:val="28"/>
        </w:rPr>
        <w:t>
      запрашивать и получать в установленном порядке от Правительства, Национального Банка, центральных государственных органов Республики Казахстан, местных исполнительных органов, организаций, субъектов квазигосударственного сектора, а также должностных лиц необходимую информацию по вопросам, отнесенным к его компетенции;</w:t>
      </w:r>
    </w:p>
    <w:p>
      <w:pPr>
        <w:spacing w:after="0"/>
        <w:ind w:left="0"/>
        <w:jc w:val="both"/>
      </w:pPr>
      <w:r>
        <w:rPr>
          <w:rFonts w:ascii="Times New Roman"/>
          <w:b w:val="false"/>
          <w:i w:val="false"/>
          <w:color w:val="000000"/>
          <w:sz w:val="28"/>
        </w:rPr>
        <w:t>
      анализировать и обобщать практику применения законодательства Республики Казахстан, разрабатывать предложения по его совершенствованию, участвовать в подготовке проектов законодательных и иных нормативных правовых актов, вносить их на рассмотрение Президента Республики Казахстан;</w:t>
      </w:r>
    </w:p>
    <w:p>
      <w:pPr>
        <w:spacing w:after="0"/>
        <w:ind w:left="0"/>
        <w:jc w:val="both"/>
      </w:pPr>
      <w:r>
        <w:rPr>
          <w:rFonts w:ascii="Times New Roman"/>
          <w:b w:val="false"/>
          <w:i w:val="false"/>
          <w:color w:val="000000"/>
          <w:sz w:val="28"/>
        </w:rPr>
        <w:t>
      заключать международные договоры, проводить переговоры и подписывать в пределах своей компетенции и в порядке, установленном законодательством Республики Казахстан, соглашения с соответствующими ведомствами зарубежных стран, международными организациями и иностранными юридическими лицами;</w:t>
      </w:r>
    </w:p>
    <w:bookmarkStart w:name="z16" w:id="31"/>
    <w:p>
      <w:pPr>
        <w:spacing w:after="0"/>
        <w:ind w:left="0"/>
        <w:jc w:val="both"/>
      </w:pPr>
      <w:r>
        <w:rPr>
          <w:rFonts w:ascii="Times New Roman"/>
          <w:b w:val="false"/>
          <w:i w:val="false"/>
          <w:color w:val="000000"/>
          <w:sz w:val="28"/>
        </w:rPr>
        <w:t>
      привлекать к работе иностранных экспертов и консультантов в установленном законодательством Республики Казахстан порядке;</w:t>
      </w:r>
    </w:p>
    <w:bookmarkEnd w:id="31"/>
    <w:bookmarkStart w:name="z17" w:id="32"/>
    <w:p>
      <w:pPr>
        <w:spacing w:after="0"/>
        <w:ind w:left="0"/>
        <w:jc w:val="both"/>
      </w:pPr>
      <w:r>
        <w:rPr>
          <w:rFonts w:ascii="Times New Roman"/>
          <w:b w:val="false"/>
          <w:i w:val="false"/>
          <w:color w:val="000000"/>
          <w:sz w:val="28"/>
        </w:rPr>
        <w:t>
      создавать консультативно-совещательные органы, межведомственные рабочие группы, экспертные комиссии в пределах своей компетенции;</w:t>
      </w:r>
    </w:p>
    <w:bookmarkEnd w:id="32"/>
    <w:bookmarkStart w:name="z18" w:id="33"/>
    <w:p>
      <w:pPr>
        <w:spacing w:after="0"/>
        <w:ind w:left="0"/>
        <w:jc w:val="both"/>
      </w:pPr>
      <w:r>
        <w:rPr>
          <w:rFonts w:ascii="Times New Roman"/>
          <w:b w:val="false"/>
          <w:i w:val="false"/>
          <w:color w:val="000000"/>
          <w:sz w:val="28"/>
        </w:rPr>
        <w:t>
      получать на безвозмездной основе от респондентов первичные статистические данные;</w:t>
      </w:r>
    </w:p>
    <w:bookmarkEnd w:id="33"/>
    <w:bookmarkStart w:name="z19" w:id="34"/>
    <w:p>
      <w:pPr>
        <w:spacing w:after="0"/>
        <w:ind w:left="0"/>
        <w:jc w:val="both"/>
      </w:pPr>
      <w:r>
        <w:rPr>
          <w:rFonts w:ascii="Times New Roman"/>
          <w:b w:val="false"/>
          <w:i w:val="false"/>
          <w:color w:val="000000"/>
          <w:sz w:val="28"/>
        </w:rPr>
        <w:t>
      получать доступ к базам данных государственных органов и организаций, включая первичные, административные и персональные данные,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34"/>
    <w:bookmarkStart w:name="z20" w:id="35"/>
    <w:p>
      <w:pPr>
        <w:spacing w:after="0"/>
        <w:ind w:left="0"/>
        <w:jc w:val="both"/>
      </w:pPr>
      <w:r>
        <w:rPr>
          <w:rFonts w:ascii="Times New Roman"/>
          <w:b w:val="false"/>
          <w:i w:val="false"/>
          <w:color w:val="000000"/>
          <w:sz w:val="28"/>
        </w:rPr>
        <w:t>
      разрабатывать, согласовывать и утверждать правовые акты по вопросам, касающимся деятельности Агентства, его ведомства, территориальных подразделений и подведомственных организаций;</w:t>
      </w:r>
    </w:p>
    <w:bookmarkEnd w:id="35"/>
    <w:bookmarkStart w:name="z21" w:id="36"/>
    <w:p>
      <w:pPr>
        <w:spacing w:after="0"/>
        <w:ind w:left="0"/>
        <w:jc w:val="both"/>
      </w:pPr>
      <w:r>
        <w:rPr>
          <w:rFonts w:ascii="Times New Roman"/>
          <w:b w:val="false"/>
          <w:i w:val="false"/>
          <w:color w:val="000000"/>
          <w:sz w:val="28"/>
        </w:rPr>
        <w:t>
      создавать и использовать информационные системы, обеспечивающие решение возложенных задач на Агентство, ведомство и его территориальные подразделения;</w:t>
      </w:r>
    </w:p>
    <w:bookmarkEnd w:id="36"/>
    <w:bookmarkStart w:name="z22" w:id="37"/>
    <w:p>
      <w:pPr>
        <w:spacing w:after="0"/>
        <w:ind w:left="0"/>
        <w:jc w:val="both"/>
      </w:pPr>
      <w:r>
        <w:rPr>
          <w:rFonts w:ascii="Times New Roman"/>
          <w:b w:val="false"/>
          <w:i w:val="false"/>
          <w:color w:val="000000"/>
          <w:sz w:val="28"/>
        </w:rPr>
        <w:t>
      взаимодействовать с другими государственными органами, организациями по основным направлениям деятельности Агентства;</w:t>
      </w:r>
    </w:p>
    <w:bookmarkEnd w:id="37"/>
    <w:bookmarkStart w:name="z23" w:id="38"/>
    <w:p>
      <w:pPr>
        <w:spacing w:after="0"/>
        <w:ind w:left="0"/>
        <w:jc w:val="both"/>
      </w:pPr>
      <w:r>
        <w:rPr>
          <w:rFonts w:ascii="Times New Roman"/>
          <w:b w:val="false"/>
          <w:i w:val="false"/>
          <w:color w:val="000000"/>
          <w:sz w:val="28"/>
        </w:rPr>
        <w:t>
      направлять в государственные органы, местные исполнительные органы и субъекты квазигосударственного сектора рекомендации по вопросам, отнесенным к компетенции Агентства;</w:t>
      </w:r>
    </w:p>
    <w:bookmarkEnd w:id="38"/>
    <w:bookmarkStart w:name="z24" w:id="39"/>
    <w:p>
      <w:pPr>
        <w:spacing w:after="0"/>
        <w:ind w:left="0"/>
        <w:jc w:val="both"/>
      </w:pPr>
      <w:r>
        <w:rPr>
          <w:rFonts w:ascii="Times New Roman"/>
          <w:b w:val="false"/>
          <w:i w:val="false"/>
          <w:color w:val="000000"/>
          <w:sz w:val="28"/>
        </w:rPr>
        <w:t>
      вносить предложения в Правительство Республики Казахстан о необходимости проведения национальных переписей;</w:t>
      </w:r>
    </w:p>
    <w:bookmarkEnd w:id="39"/>
    <w:bookmarkStart w:name="z25" w:id="40"/>
    <w:p>
      <w:pPr>
        <w:spacing w:after="0"/>
        <w:ind w:left="0"/>
        <w:jc w:val="both"/>
      </w:pPr>
      <w:r>
        <w:rPr>
          <w:rFonts w:ascii="Times New Roman"/>
          <w:b w:val="false"/>
          <w:i w:val="false"/>
          <w:color w:val="000000"/>
          <w:sz w:val="28"/>
        </w:rPr>
        <w:t>
      обращаться в суд;</w:t>
      </w:r>
    </w:p>
    <w:bookmarkEnd w:id="40"/>
    <w:bookmarkStart w:name="z26" w:id="41"/>
    <w:p>
      <w:pPr>
        <w:spacing w:after="0"/>
        <w:ind w:left="0"/>
        <w:jc w:val="both"/>
      </w:pPr>
      <w:r>
        <w:rPr>
          <w:rFonts w:ascii="Times New Roman"/>
          <w:b w:val="false"/>
          <w:i w:val="false"/>
          <w:color w:val="000000"/>
          <w:sz w:val="28"/>
        </w:rPr>
        <w:t>
      получать контактные данные по респондентам от операторов связи;</w:t>
      </w:r>
    </w:p>
    <w:bookmarkEnd w:id="41"/>
    <w:bookmarkStart w:name="z27" w:id="42"/>
    <w:p>
      <w:pPr>
        <w:spacing w:after="0"/>
        <w:ind w:left="0"/>
        <w:jc w:val="both"/>
      </w:pPr>
      <w:r>
        <w:rPr>
          <w:rFonts w:ascii="Times New Roman"/>
          <w:b w:val="false"/>
          <w:i w:val="false"/>
          <w:color w:val="000000"/>
          <w:sz w:val="28"/>
        </w:rPr>
        <w:t>
      делегировать часть своих полномочий и функций в области государственной статистики ведомству;</w:t>
      </w:r>
    </w:p>
    <w:bookmarkEnd w:id="42"/>
    <w:bookmarkStart w:name="z28" w:id="43"/>
    <w:p>
      <w:pPr>
        <w:spacing w:after="0"/>
        <w:ind w:left="0"/>
        <w:jc w:val="both"/>
      </w:pPr>
      <w:r>
        <w:rPr>
          <w:rFonts w:ascii="Times New Roman"/>
          <w:b w:val="false"/>
          <w:i w:val="false"/>
          <w:color w:val="000000"/>
          <w:sz w:val="28"/>
        </w:rPr>
        <w:t>
      получать на безвозмездной основе от государственных органов, относящихся к органам государственной статистики, за исключением Национального Банка Республики Казахстан, первичные статистические данные, необходимые для производства официальной статистической информации, формируемой уполномоченным органом;</w:t>
      </w:r>
    </w:p>
    <w:bookmarkEnd w:id="43"/>
    <w:bookmarkStart w:name="z29" w:id="44"/>
    <w:p>
      <w:pPr>
        <w:spacing w:after="0"/>
        <w:ind w:left="0"/>
        <w:jc w:val="both"/>
      </w:pPr>
      <w:r>
        <w:rPr>
          <w:rFonts w:ascii="Times New Roman"/>
          <w:b w:val="false"/>
          <w:i w:val="false"/>
          <w:color w:val="000000"/>
          <w:sz w:val="28"/>
        </w:rPr>
        <w:t>
      на основании запроса получать на безвозмездной основе от Национального Банка Республики Казахстан первичные статистические данные в обезличенном виде, собираемые в целях формирования статистики внешнего сектора;</w:t>
      </w:r>
    </w:p>
    <w:bookmarkEnd w:id="44"/>
    <w:bookmarkStart w:name="z30" w:id="45"/>
    <w:p>
      <w:pPr>
        <w:spacing w:after="0"/>
        <w:ind w:left="0"/>
        <w:jc w:val="both"/>
      </w:pPr>
      <w:r>
        <w:rPr>
          <w:rFonts w:ascii="Times New Roman"/>
          <w:b w:val="false"/>
          <w:i w:val="false"/>
          <w:color w:val="000000"/>
          <w:sz w:val="28"/>
        </w:rPr>
        <w:t>
      при осуществлении статистической деятельности получать и использовать на безвозмездной основе данные от соответствующих уполномоченных государственных органов, организаций, сформированные при осуществлении государственных заказов и государственно-частного партнерства, в том числе данные дистанционного зондирования Земли из космоса;</w:t>
      </w:r>
    </w:p>
    <w:bookmarkEnd w:id="45"/>
    <w:bookmarkStart w:name="z31" w:id="46"/>
    <w:p>
      <w:pPr>
        <w:spacing w:after="0"/>
        <w:ind w:left="0"/>
        <w:jc w:val="both"/>
      </w:pPr>
      <w:r>
        <w:rPr>
          <w:rFonts w:ascii="Times New Roman"/>
          <w:b w:val="false"/>
          <w:i w:val="false"/>
          <w:color w:val="000000"/>
          <w:sz w:val="28"/>
        </w:rPr>
        <w:t>
      осуществлять иные полномочия, предусмотренные законодательными актами Республики Казахстан и актами Президента Республики Казахстан.</w:t>
      </w:r>
    </w:p>
    <w:bookmarkEnd w:id="46"/>
    <w:bookmarkStart w:name="z87" w:id="47"/>
    <w:p>
      <w:pPr>
        <w:spacing w:after="0"/>
        <w:ind w:left="0"/>
        <w:jc w:val="both"/>
      </w:pPr>
      <w:r>
        <w:rPr>
          <w:rFonts w:ascii="Times New Roman"/>
          <w:b w:val="false"/>
          <w:i w:val="false"/>
          <w:color w:val="000000"/>
          <w:sz w:val="28"/>
        </w:rPr>
        <w:t>
      2) обязанности:</w:t>
      </w:r>
    </w:p>
    <w:bookmarkEnd w:id="47"/>
    <w:bookmarkStart w:name="z88" w:id="48"/>
    <w:p>
      <w:pPr>
        <w:spacing w:after="0"/>
        <w:ind w:left="0"/>
        <w:jc w:val="both"/>
      </w:pPr>
      <w:r>
        <w:rPr>
          <w:rFonts w:ascii="Times New Roman"/>
          <w:b w:val="false"/>
          <w:i w:val="false"/>
          <w:color w:val="000000"/>
          <w:sz w:val="28"/>
        </w:rPr>
        <w:t>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48"/>
    <w:bookmarkStart w:name="z89" w:id="49"/>
    <w:p>
      <w:pPr>
        <w:spacing w:after="0"/>
        <w:ind w:left="0"/>
        <w:jc w:val="both"/>
      </w:pPr>
      <w:r>
        <w:rPr>
          <w:rFonts w:ascii="Times New Roman"/>
          <w:b w:val="false"/>
          <w:i w:val="false"/>
          <w:color w:val="000000"/>
          <w:sz w:val="28"/>
        </w:rPr>
        <w:t>
      принимать и рассматривать обращения физических и юридических лиц в порядке и сроки, установленные Административным процедурно-процессуальным кодексом Республики Казахстан;</w:t>
      </w:r>
    </w:p>
    <w:bookmarkEnd w:id="49"/>
    <w:bookmarkStart w:name="z90" w:id="50"/>
    <w:p>
      <w:pPr>
        <w:spacing w:after="0"/>
        <w:ind w:left="0"/>
        <w:jc w:val="both"/>
      </w:pPr>
      <w:r>
        <w:rPr>
          <w:rFonts w:ascii="Times New Roman"/>
          <w:b w:val="false"/>
          <w:i w:val="false"/>
          <w:color w:val="000000"/>
          <w:sz w:val="28"/>
        </w:rPr>
        <w:t>
      обеспечивать потребности общества, государства и международного сообщества в официальной статистической информации;</w:t>
      </w:r>
    </w:p>
    <w:bookmarkEnd w:id="50"/>
    <w:bookmarkStart w:name="z91" w:id="51"/>
    <w:p>
      <w:pPr>
        <w:spacing w:after="0"/>
        <w:ind w:left="0"/>
        <w:jc w:val="both"/>
      </w:pPr>
      <w:r>
        <w:rPr>
          <w:rFonts w:ascii="Times New Roman"/>
          <w:b w:val="false"/>
          <w:i w:val="false"/>
          <w:color w:val="000000"/>
          <w:sz w:val="28"/>
        </w:rPr>
        <w:t>
      обеспечивать респондентов на безвозмездной основе статистическими формами и (или) программным обеспечением, необходимыми для представления первичных статистических данных в электронном виде;</w:t>
      </w:r>
    </w:p>
    <w:bookmarkEnd w:id="51"/>
    <w:bookmarkStart w:name="z92" w:id="52"/>
    <w:p>
      <w:pPr>
        <w:spacing w:after="0"/>
        <w:ind w:left="0"/>
        <w:jc w:val="both"/>
      </w:pPr>
      <w:r>
        <w:rPr>
          <w:rFonts w:ascii="Times New Roman"/>
          <w:b w:val="false"/>
          <w:i w:val="false"/>
          <w:color w:val="000000"/>
          <w:sz w:val="28"/>
        </w:rPr>
        <w:t>
      использовать административные данные для производства статистической информации и актуализации статистических регистров;</w:t>
      </w:r>
    </w:p>
    <w:bookmarkEnd w:id="52"/>
    <w:bookmarkStart w:name="z93" w:id="53"/>
    <w:p>
      <w:pPr>
        <w:spacing w:after="0"/>
        <w:ind w:left="0"/>
        <w:jc w:val="both"/>
      </w:pPr>
      <w:r>
        <w:rPr>
          <w:rFonts w:ascii="Times New Roman"/>
          <w:b w:val="false"/>
          <w:i w:val="false"/>
          <w:color w:val="000000"/>
          <w:sz w:val="28"/>
        </w:rPr>
        <w:t>
      обеспечивать публикацию и своевременную актуализацию на Единой платформе интернет-ресурсов государственных органов информации по направлениям деятельности Агентства;</w:t>
      </w:r>
    </w:p>
    <w:bookmarkEnd w:id="53"/>
    <w:bookmarkStart w:name="z94" w:id="54"/>
    <w:p>
      <w:pPr>
        <w:spacing w:after="0"/>
        <w:ind w:left="0"/>
        <w:jc w:val="both"/>
      </w:pPr>
      <w:r>
        <w:rPr>
          <w:rFonts w:ascii="Times New Roman"/>
          <w:b w:val="false"/>
          <w:i w:val="false"/>
          <w:color w:val="000000"/>
          <w:sz w:val="28"/>
        </w:rPr>
        <w:t>
      создавать и обеспечивать функционирование электронных информационных ресурсов и информационных систем, информационно-коммуникационных сетей, организовывать доступ к ним физических и юридических лиц в соответствии с законодательством Республики Казахстан в сфере информатизации;</w:t>
      </w:r>
    </w:p>
    <w:bookmarkEnd w:id="54"/>
    <w:bookmarkStart w:name="z95" w:id="55"/>
    <w:p>
      <w:pPr>
        <w:spacing w:after="0"/>
        <w:ind w:left="0"/>
        <w:jc w:val="both"/>
      </w:pPr>
      <w:r>
        <w:rPr>
          <w:rFonts w:ascii="Times New Roman"/>
          <w:b w:val="false"/>
          <w:i w:val="false"/>
          <w:color w:val="000000"/>
          <w:sz w:val="28"/>
        </w:rPr>
        <w:t>
      обеспечивать хранение первичных статистических данных, административных данных на бумажных носителях и в электронном виде в установленные сроки;</w:t>
      </w:r>
    </w:p>
    <w:bookmarkEnd w:id="55"/>
    <w:bookmarkStart w:name="z96" w:id="56"/>
    <w:p>
      <w:pPr>
        <w:spacing w:after="0"/>
        <w:ind w:left="0"/>
        <w:jc w:val="both"/>
      </w:pPr>
      <w:r>
        <w:rPr>
          <w:rFonts w:ascii="Times New Roman"/>
          <w:b w:val="false"/>
          <w:i w:val="false"/>
          <w:color w:val="000000"/>
          <w:sz w:val="28"/>
        </w:rPr>
        <w:t>
      во исполнение плана статистических работ утверждать график представления респондентами первичных статистических данных и график распространения официальной статистической информации;</w:t>
      </w:r>
    </w:p>
    <w:bookmarkEnd w:id="56"/>
    <w:bookmarkStart w:name="z97" w:id="57"/>
    <w:p>
      <w:pPr>
        <w:spacing w:after="0"/>
        <w:ind w:left="0"/>
        <w:jc w:val="both"/>
      </w:pPr>
      <w:r>
        <w:rPr>
          <w:rFonts w:ascii="Times New Roman"/>
          <w:b w:val="false"/>
          <w:i w:val="false"/>
          <w:color w:val="000000"/>
          <w:sz w:val="28"/>
        </w:rPr>
        <w:t>
      в соответствии с графиком распространения официальной статистической информации в объемах, предусмотренных планом статистических работ, обеспечивать формирование статистических публикаций и распространение официальной статистической информации.</w:t>
      </w:r>
    </w:p>
    <w:bookmarkEnd w:id="57"/>
    <w:bookmarkStart w:name="z308" w:id="58"/>
    <w:p>
      <w:pPr>
        <w:spacing w:after="0"/>
        <w:ind w:left="0"/>
        <w:jc w:val="both"/>
      </w:pPr>
      <w:r>
        <w:rPr>
          <w:rFonts w:ascii="Times New Roman"/>
          <w:b w:val="false"/>
          <w:i w:val="false"/>
          <w:color w:val="000000"/>
          <w:sz w:val="28"/>
        </w:rPr>
        <w:t>
      представлять на основании запроса государственным органам и Национальному Банку Республики Казахстан, относящимся к органам государственной статистики, обезличенные первичные статистические данные для использования исключительно в статистических целях без передачи третьим лицам;</w:t>
      </w:r>
    </w:p>
    <w:bookmarkEnd w:id="58"/>
    <w:bookmarkStart w:name="z309" w:id="59"/>
    <w:p>
      <w:pPr>
        <w:spacing w:after="0"/>
        <w:ind w:left="0"/>
        <w:jc w:val="both"/>
      </w:pPr>
      <w:r>
        <w:rPr>
          <w:rFonts w:ascii="Times New Roman"/>
          <w:b w:val="false"/>
          <w:i w:val="false"/>
          <w:color w:val="000000"/>
          <w:sz w:val="28"/>
        </w:rPr>
        <w:t>
      размещать на официальном интернет-ресурсе уведомления о возникновении технических неполадок в информационной системе, а также продлении и переносе срока представления респондентам первичных статистических данных на следующий рабочий день после устранения технических неполадок;</w:t>
      </w:r>
    </w:p>
    <w:bookmarkEnd w:id="59"/>
    <w:bookmarkStart w:name="z310" w:id="60"/>
    <w:p>
      <w:pPr>
        <w:spacing w:after="0"/>
        <w:ind w:left="0"/>
        <w:jc w:val="both"/>
      </w:pPr>
      <w:r>
        <w:rPr>
          <w:rFonts w:ascii="Times New Roman"/>
          <w:b w:val="false"/>
          <w:i w:val="false"/>
          <w:color w:val="000000"/>
          <w:sz w:val="28"/>
        </w:rPr>
        <w:t>
      обеспечивать пользователям равные права на одновременный доступ к качественной официальной статистической информации, в том числе в формате машиночитаемых данных и статистической методологии, путем их размещения на интернет-ресурсе и интернет-портале открытых данных веб-портала "электронного правительства".</w:t>
      </w:r>
    </w:p>
    <w:bookmarkEnd w:id="60"/>
    <w:bookmarkStart w:name="z311" w:id="61"/>
    <w:p>
      <w:pPr>
        <w:spacing w:after="0"/>
        <w:ind w:left="0"/>
        <w:jc w:val="both"/>
      </w:pPr>
      <w:r>
        <w:rPr>
          <w:rFonts w:ascii="Times New Roman"/>
          <w:b w:val="false"/>
          <w:i w:val="false"/>
          <w:color w:val="000000"/>
          <w:sz w:val="28"/>
        </w:rPr>
        <w:t>
      пересматривать опубликованную официальную статистическую информацию для статистических целей в случае изменения статистической методологии и на основании обновленной, подтвержденной документально информации.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указами Президента РК от 15.08.2022 </w:t>
      </w:r>
      <w:r>
        <w:rPr>
          <w:rFonts w:ascii="Times New Roman"/>
          <w:b w:val="false"/>
          <w:i w:val="false"/>
          <w:color w:val="000000"/>
          <w:sz w:val="28"/>
        </w:rPr>
        <w:t>№ 979</w:t>
      </w:r>
      <w:r>
        <w:rPr>
          <w:rFonts w:ascii="Times New Roman"/>
          <w:b w:val="false"/>
          <w:i w:val="false"/>
          <w:color w:val="ff0000"/>
          <w:sz w:val="28"/>
        </w:rPr>
        <w:t xml:space="preserve"> (вводится в действие со дня его первого официального опубликования);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p>
    <w:bookmarkStart w:name="z98" w:id="62"/>
    <w:p>
      <w:pPr>
        <w:spacing w:after="0"/>
        <w:ind w:left="0"/>
        <w:jc w:val="both"/>
      </w:pPr>
      <w:r>
        <w:rPr>
          <w:rFonts w:ascii="Times New Roman"/>
          <w:b w:val="false"/>
          <w:i w:val="false"/>
          <w:color w:val="000000"/>
          <w:sz w:val="28"/>
        </w:rPr>
        <w:t xml:space="preserve">
      15. Функции: </w:t>
      </w:r>
    </w:p>
    <w:bookmarkEnd w:id="62"/>
    <w:bookmarkStart w:name="z99" w:id="63"/>
    <w:p>
      <w:pPr>
        <w:spacing w:after="0"/>
        <w:ind w:left="0"/>
        <w:jc w:val="both"/>
      </w:pPr>
      <w:r>
        <w:rPr>
          <w:rFonts w:ascii="Times New Roman"/>
          <w:b w:val="false"/>
          <w:i w:val="false"/>
          <w:color w:val="000000"/>
          <w:sz w:val="28"/>
        </w:rPr>
        <w:t>
      1) разработка и утверждение правовых актов в пределах компетенции Агентства;</w:t>
      </w:r>
    </w:p>
    <w:bookmarkEnd w:id="63"/>
    <w:bookmarkStart w:name="z100" w:id="64"/>
    <w:p>
      <w:pPr>
        <w:spacing w:after="0"/>
        <w:ind w:left="0"/>
        <w:jc w:val="both"/>
      </w:pPr>
      <w:r>
        <w:rPr>
          <w:rFonts w:ascii="Times New Roman"/>
          <w:b w:val="false"/>
          <w:i w:val="false"/>
          <w:color w:val="000000"/>
          <w:sz w:val="28"/>
        </w:rPr>
        <w:t>
      2) выработка предложений по совершенствованию систем государственного планирования и государственного управления;</w:t>
      </w:r>
    </w:p>
    <w:bookmarkEnd w:id="64"/>
    <w:bookmarkStart w:name="z101" w:id="65"/>
    <w:p>
      <w:pPr>
        <w:spacing w:after="0"/>
        <w:ind w:left="0"/>
        <w:jc w:val="both"/>
      </w:pPr>
      <w:r>
        <w:rPr>
          <w:rFonts w:ascii="Times New Roman"/>
          <w:b w:val="false"/>
          <w:i w:val="false"/>
          <w:color w:val="000000"/>
          <w:sz w:val="28"/>
        </w:rPr>
        <w:t>
      3) разработка, корректировка, мониторинг и оценка реализации долгосрочных стратегических планов развития Республики Казахстан, проведение мониторинга и оценки иных документов Системы государственного планирования Республики Казахстан;</w:t>
      </w:r>
    </w:p>
    <w:bookmarkEnd w:id="65"/>
    <w:bookmarkStart w:name="z102" w:id="66"/>
    <w:p>
      <w:pPr>
        <w:spacing w:after="0"/>
        <w:ind w:left="0"/>
        <w:jc w:val="both"/>
      </w:pPr>
      <w:r>
        <w:rPr>
          <w:rFonts w:ascii="Times New Roman"/>
          <w:b w:val="false"/>
          <w:i w:val="false"/>
          <w:color w:val="000000"/>
          <w:sz w:val="28"/>
        </w:rPr>
        <w:t>
      4) организация проведения мониторинга и оценки хода реализации структурных и институциональных реформ, в том числе в рамках документов Системы государственного планирования Республики Казахстан;</w:t>
      </w:r>
    </w:p>
    <w:bookmarkEnd w:id="66"/>
    <w:bookmarkStart w:name="z103" w:id="67"/>
    <w:p>
      <w:pPr>
        <w:spacing w:after="0"/>
        <w:ind w:left="0"/>
        <w:jc w:val="both"/>
      </w:pPr>
      <w:r>
        <w:rPr>
          <w:rFonts w:ascii="Times New Roman"/>
          <w:b w:val="false"/>
          <w:i w:val="false"/>
          <w:color w:val="000000"/>
          <w:sz w:val="28"/>
        </w:rPr>
        <w:t>
      5) координация деятельности государственных органов и субъектов квазигосударственного сектора, согласование документов Системы государственного планирования Республики Казахстан на предмет соответствия вышестоящим документам Системы государственного планирования Республики Казахстан;</w:t>
      </w:r>
    </w:p>
    <w:bookmarkEnd w:id="67"/>
    <w:bookmarkStart w:name="z104" w:id="68"/>
    <w:p>
      <w:pPr>
        <w:spacing w:after="0"/>
        <w:ind w:left="0"/>
        <w:jc w:val="both"/>
      </w:pPr>
      <w:r>
        <w:rPr>
          <w:rFonts w:ascii="Times New Roman"/>
          <w:b w:val="false"/>
          <w:i w:val="false"/>
          <w:color w:val="000000"/>
          <w:sz w:val="28"/>
        </w:rPr>
        <w:t>
      6) разработка системных мер по реформированию отраслей (сфер), направленных на социально-экономическое развитие страны;</w:t>
      </w:r>
    </w:p>
    <w:bookmarkEnd w:id="68"/>
    <w:bookmarkStart w:name="z105" w:id="69"/>
    <w:p>
      <w:pPr>
        <w:spacing w:after="0"/>
        <w:ind w:left="0"/>
        <w:jc w:val="both"/>
      </w:pPr>
      <w:r>
        <w:rPr>
          <w:rFonts w:ascii="Times New Roman"/>
          <w:b w:val="false"/>
          <w:i w:val="false"/>
          <w:color w:val="000000"/>
          <w:sz w:val="28"/>
        </w:rPr>
        <w:t>
      7) проведение анализа социально-экономической и других сфер с целью выявления системных рисков, влияющих на развитие страны;</w:t>
      </w:r>
    </w:p>
    <w:bookmarkEnd w:id="69"/>
    <w:bookmarkStart w:name="z106" w:id="70"/>
    <w:p>
      <w:pPr>
        <w:spacing w:after="0"/>
        <w:ind w:left="0"/>
        <w:jc w:val="both"/>
      </w:pPr>
      <w:r>
        <w:rPr>
          <w:rFonts w:ascii="Times New Roman"/>
          <w:b w:val="false"/>
          <w:i w:val="false"/>
          <w:color w:val="000000"/>
          <w:sz w:val="28"/>
        </w:rPr>
        <w:t>
      8) подготовка предложений по повышению эффективности реализации реформ, качества работы государственных органов и квазигосударственного сектора;</w:t>
      </w:r>
    </w:p>
    <w:bookmarkEnd w:id="70"/>
    <w:bookmarkStart w:name="z107" w:id="71"/>
    <w:p>
      <w:pPr>
        <w:spacing w:after="0"/>
        <w:ind w:left="0"/>
        <w:jc w:val="both"/>
      </w:pPr>
      <w:r>
        <w:rPr>
          <w:rFonts w:ascii="Times New Roman"/>
          <w:b w:val="false"/>
          <w:i w:val="false"/>
          <w:color w:val="000000"/>
          <w:sz w:val="28"/>
        </w:rPr>
        <w:t>
      9) формирование национального доклада по реформам;</w:t>
      </w:r>
    </w:p>
    <w:bookmarkEnd w:id="71"/>
    <w:bookmarkStart w:name="z108" w:id="72"/>
    <w:p>
      <w:pPr>
        <w:spacing w:after="0"/>
        <w:ind w:left="0"/>
        <w:jc w:val="both"/>
      </w:pPr>
      <w:r>
        <w:rPr>
          <w:rFonts w:ascii="Times New Roman"/>
          <w:b w:val="false"/>
          <w:i w:val="false"/>
          <w:color w:val="000000"/>
          <w:sz w:val="28"/>
        </w:rPr>
        <w:t>
      10) мониторинг мер по дебюрократизации государственного аппарата, а также выработка соответствующих предложений;</w:t>
      </w:r>
    </w:p>
    <w:bookmarkEnd w:id="72"/>
    <w:bookmarkStart w:name="z109" w:id="73"/>
    <w:p>
      <w:pPr>
        <w:spacing w:after="0"/>
        <w:ind w:left="0"/>
        <w:jc w:val="both"/>
      </w:pPr>
      <w:r>
        <w:rPr>
          <w:rFonts w:ascii="Times New Roman"/>
          <w:b w:val="false"/>
          <w:i w:val="false"/>
          <w:color w:val="000000"/>
          <w:sz w:val="28"/>
        </w:rPr>
        <w:t>
      11) предоставление экспертных заключений по вопросам, связанным с реализацией реформ, разработкой и реализацией документов системы государственного планирования, в случае возникновения межведомственных разногласий;</w:t>
      </w:r>
    </w:p>
    <w:bookmarkEnd w:id="73"/>
    <w:bookmarkStart w:name="z110" w:id="74"/>
    <w:p>
      <w:pPr>
        <w:spacing w:after="0"/>
        <w:ind w:left="0"/>
        <w:jc w:val="both"/>
      </w:pPr>
      <w:r>
        <w:rPr>
          <w:rFonts w:ascii="Times New Roman"/>
          <w:b w:val="false"/>
          <w:i w:val="false"/>
          <w:color w:val="000000"/>
          <w:sz w:val="28"/>
        </w:rPr>
        <w:t>
      12) согласование предложений государственных органов, направленных на совершенствование системы государственного управления и государственного планирования;</w:t>
      </w:r>
    </w:p>
    <w:bookmarkEnd w:id="74"/>
    <w:bookmarkStart w:name="z111" w:id="75"/>
    <w:p>
      <w:pPr>
        <w:spacing w:after="0"/>
        <w:ind w:left="0"/>
        <w:jc w:val="both"/>
      </w:pPr>
      <w:r>
        <w:rPr>
          <w:rFonts w:ascii="Times New Roman"/>
          <w:b w:val="false"/>
          <w:i w:val="false"/>
          <w:color w:val="000000"/>
          <w:sz w:val="28"/>
        </w:rPr>
        <w:t>
      13) стратегическое прогнозирование и проведение анализа развития страны, международных тенденций, а также изучение мирового опыта с выработкой соответствующих предложений;</w:t>
      </w:r>
    </w:p>
    <w:bookmarkEnd w:id="75"/>
    <w:bookmarkStart w:name="z112" w:id="76"/>
    <w:p>
      <w:pPr>
        <w:spacing w:after="0"/>
        <w:ind w:left="0"/>
        <w:jc w:val="both"/>
      </w:pPr>
      <w:r>
        <w:rPr>
          <w:rFonts w:ascii="Times New Roman"/>
          <w:b w:val="false"/>
          <w:i w:val="false"/>
          <w:color w:val="000000"/>
          <w:sz w:val="28"/>
        </w:rPr>
        <w:t>
      14) методологическое сопровождение работ в сфере ведомственных статистических наблюдений;</w:t>
      </w:r>
    </w:p>
    <w:bookmarkEnd w:id="76"/>
    <w:bookmarkStart w:name="z113" w:id="77"/>
    <w:p>
      <w:pPr>
        <w:spacing w:after="0"/>
        <w:ind w:left="0"/>
        <w:jc w:val="both"/>
      </w:pPr>
      <w:r>
        <w:rPr>
          <w:rFonts w:ascii="Times New Roman"/>
          <w:b w:val="false"/>
          <w:i w:val="false"/>
          <w:color w:val="000000"/>
          <w:sz w:val="28"/>
        </w:rPr>
        <w:t>
      15) систематический сбор, проверка и классификация информации и данных от государственных органов Республики Казахстан и иных республиканских, международных и иностранных организаций;</w:t>
      </w:r>
    </w:p>
    <w:bookmarkEnd w:id="77"/>
    <w:bookmarkStart w:name="z114" w:id="78"/>
    <w:p>
      <w:pPr>
        <w:spacing w:after="0"/>
        <w:ind w:left="0"/>
        <w:jc w:val="both"/>
      </w:pPr>
      <w:r>
        <w:rPr>
          <w:rFonts w:ascii="Times New Roman"/>
          <w:b w:val="false"/>
          <w:i w:val="false"/>
          <w:color w:val="000000"/>
          <w:sz w:val="28"/>
        </w:rPr>
        <w:t>
      16) участие в разработке и мониторинге общенациональных планов мероприятий, принимаемых в целях реализации ежегодных посланий Президента Республики Казахстан;</w:t>
      </w:r>
    </w:p>
    <w:bookmarkEnd w:id="78"/>
    <w:bookmarkStart w:name="z115" w:id="79"/>
    <w:p>
      <w:pPr>
        <w:spacing w:after="0"/>
        <w:ind w:left="0"/>
        <w:jc w:val="both"/>
      </w:pPr>
      <w:r>
        <w:rPr>
          <w:rFonts w:ascii="Times New Roman"/>
          <w:b w:val="false"/>
          <w:i w:val="false"/>
          <w:color w:val="000000"/>
          <w:sz w:val="28"/>
        </w:rPr>
        <w:t>
      17) формирование и реализация государственной политики в области государственной статистики;</w:t>
      </w:r>
    </w:p>
    <w:bookmarkEnd w:id="79"/>
    <w:bookmarkStart w:name="z116" w:id="80"/>
    <w:p>
      <w:pPr>
        <w:spacing w:after="0"/>
        <w:ind w:left="0"/>
        <w:jc w:val="both"/>
      </w:pPr>
      <w:r>
        <w:rPr>
          <w:rFonts w:ascii="Times New Roman"/>
          <w:b w:val="false"/>
          <w:i w:val="false"/>
          <w:color w:val="000000"/>
          <w:sz w:val="28"/>
        </w:rPr>
        <w:t>
      18) формирование статистической методологии в соответствии с международными статистическими стандартами;</w:t>
      </w:r>
    </w:p>
    <w:bookmarkEnd w:id="80"/>
    <w:bookmarkStart w:name="z117" w:id="81"/>
    <w:p>
      <w:pPr>
        <w:spacing w:after="0"/>
        <w:ind w:left="0"/>
        <w:jc w:val="both"/>
      </w:pPr>
      <w:r>
        <w:rPr>
          <w:rFonts w:ascii="Times New Roman"/>
          <w:b w:val="false"/>
          <w:i w:val="false"/>
          <w:color w:val="000000"/>
          <w:sz w:val="28"/>
        </w:rPr>
        <w:t>
      19) координация деятельности центральных и местных исполнительных органов и Национального Банка Республики Казахстан при формировании государственной политики в области государственной статистики;</w:t>
      </w:r>
    </w:p>
    <w:bookmarkEnd w:id="81"/>
    <w:bookmarkStart w:name="z118" w:id="82"/>
    <w:p>
      <w:pPr>
        <w:spacing w:after="0"/>
        <w:ind w:left="0"/>
        <w:jc w:val="both"/>
      </w:pPr>
      <w:r>
        <w:rPr>
          <w:rFonts w:ascii="Times New Roman"/>
          <w:b w:val="false"/>
          <w:i w:val="false"/>
          <w:color w:val="000000"/>
          <w:sz w:val="28"/>
        </w:rPr>
        <w:t xml:space="preserve">
      20) осуществление международного сотрудничества в области государственной статистики в пределах компетенции и заключение договоров в рамках сотрудничества; </w:t>
      </w:r>
    </w:p>
    <w:bookmarkEnd w:id="82"/>
    <w:bookmarkStart w:name="z119" w:id="83"/>
    <w:p>
      <w:pPr>
        <w:spacing w:after="0"/>
        <w:ind w:left="0"/>
        <w:jc w:val="both"/>
      </w:pPr>
      <w:r>
        <w:rPr>
          <w:rFonts w:ascii="Times New Roman"/>
          <w:b w:val="false"/>
          <w:i w:val="false"/>
          <w:color w:val="000000"/>
          <w:sz w:val="28"/>
        </w:rPr>
        <w:t>
      21) обеспечение формирования плана статистических работ,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с учетом предложений государственных органов и Национального Банка Республики Казахстан в срок до 1 июля года, предшествующего планируемому, а также на основании итогов анализа статистической деятельности;</w:t>
      </w:r>
    </w:p>
    <w:bookmarkEnd w:id="83"/>
    <w:bookmarkStart w:name="z120" w:id="84"/>
    <w:p>
      <w:pPr>
        <w:spacing w:after="0"/>
        <w:ind w:left="0"/>
        <w:jc w:val="both"/>
      </w:pPr>
      <w:r>
        <w:rPr>
          <w:rFonts w:ascii="Times New Roman"/>
          <w:b w:val="false"/>
          <w:i w:val="false"/>
          <w:color w:val="000000"/>
          <w:sz w:val="28"/>
        </w:rPr>
        <w:t>
      22) утверждение плана статистических работ до 15 ноября года, предшествующего планируемому году;</w:t>
      </w:r>
    </w:p>
    <w:bookmarkEnd w:id="84"/>
    <w:bookmarkStart w:name="z121" w:id="85"/>
    <w:p>
      <w:pPr>
        <w:spacing w:after="0"/>
        <w:ind w:left="0"/>
        <w:jc w:val="both"/>
      </w:pPr>
      <w:r>
        <w:rPr>
          <w:rFonts w:ascii="Times New Roman"/>
          <w:b w:val="false"/>
          <w:i w:val="false"/>
          <w:color w:val="000000"/>
          <w:sz w:val="28"/>
        </w:rPr>
        <w:t>
      23) организация и проведение общегосударственных статистических наблюдений, в том числе регистрации цен в соответствии с планом статистических работ;</w:t>
      </w:r>
    </w:p>
    <w:bookmarkEnd w:id="85"/>
    <w:bookmarkStart w:name="z122" w:id="86"/>
    <w:p>
      <w:pPr>
        <w:spacing w:after="0"/>
        <w:ind w:left="0"/>
        <w:jc w:val="both"/>
      </w:pPr>
      <w:r>
        <w:rPr>
          <w:rFonts w:ascii="Times New Roman"/>
          <w:b w:val="false"/>
          <w:i w:val="false"/>
          <w:color w:val="000000"/>
          <w:sz w:val="28"/>
        </w:rPr>
        <w:t>
      24) обобщение и анализ первичных статистических данных и (или) полученных административных данных, разработка технических заданий и принятие в установленном порядке аналитических решений, а также распространение официальной статистической информации и (или) статистической информации;</w:t>
      </w:r>
    </w:p>
    <w:bookmarkEnd w:id="86"/>
    <w:bookmarkStart w:name="z123" w:id="87"/>
    <w:p>
      <w:pPr>
        <w:spacing w:after="0"/>
        <w:ind w:left="0"/>
        <w:jc w:val="both"/>
      </w:pPr>
      <w:r>
        <w:rPr>
          <w:rFonts w:ascii="Times New Roman"/>
          <w:b w:val="false"/>
          <w:i w:val="false"/>
          <w:color w:val="000000"/>
          <w:sz w:val="28"/>
        </w:rPr>
        <w:t>
      25) разработка и утверждение статистических классификаторов;</w:t>
      </w:r>
    </w:p>
    <w:bookmarkEnd w:id="87"/>
    <w:bookmarkStart w:name="z124" w:id="88"/>
    <w:p>
      <w:pPr>
        <w:spacing w:after="0"/>
        <w:ind w:left="0"/>
        <w:jc w:val="both"/>
      </w:pPr>
      <w:r>
        <w:rPr>
          <w:rFonts w:ascii="Times New Roman"/>
          <w:b w:val="false"/>
          <w:i w:val="false"/>
          <w:color w:val="000000"/>
          <w:sz w:val="28"/>
        </w:rPr>
        <w:t>
      26) обеспечение органов государственной статистики статистическими классификаторами путем их размещения на интернет-ресурсах уполномоченного органа;</w:t>
      </w:r>
    </w:p>
    <w:bookmarkEnd w:id="88"/>
    <w:bookmarkStart w:name="z125" w:id="89"/>
    <w:p>
      <w:pPr>
        <w:spacing w:after="0"/>
        <w:ind w:left="0"/>
        <w:jc w:val="both"/>
      </w:pPr>
      <w:r>
        <w:rPr>
          <w:rFonts w:ascii="Times New Roman"/>
          <w:b w:val="false"/>
          <w:i w:val="false"/>
          <w:color w:val="000000"/>
          <w:sz w:val="28"/>
        </w:rPr>
        <w:t>
      27) ведение следующих статистических регистров:</w:t>
      </w:r>
    </w:p>
    <w:bookmarkEnd w:id="89"/>
    <w:bookmarkStart w:name="z312" w:id="90"/>
    <w:p>
      <w:pPr>
        <w:spacing w:after="0"/>
        <w:ind w:left="0"/>
        <w:jc w:val="both"/>
      </w:pPr>
      <w:r>
        <w:rPr>
          <w:rFonts w:ascii="Times New Roman"/>
          <w:b w:val="false"/>
          <w:i w:val="false"/>
          <w:color w:val="000000"/>
          <w:sz w:val="28"/>
        </w:rPr>
        <w:t xml:space="preserve">
      1) статистический бизнес-регистр, включающий в себя информацию о зарегистрированных на территории Республики Казахстан индивидуальных предпринимателях и юридических лицах, их обособленных подразделениях; </w:t>
      </w:r>
    </w:p>
    <w:bookmarkEnd w:id="90"/>
    <w:bookmarkStart w:name="z313" w:id="91"/>
    <w:p>
      <w:pPr>
        <w:spacing w:after="0"/>
        <w:ind w:left="0"/>
        <w:jc w:val="both"/>
      </w:pPr>
      <w:r>
        <w:rPr>
          <w:rFonts w:ascii="Times New Roman"/>
          <w:b w:val="false"/>
          <w:i w:val="false"/>
          <w:color w:val="000000"/>
          <w:sz w:val="28"/>
        </w:rPr>
        <w:t>
      2) статистический регистр населения, содержащий информацию о физических лицах, проживающих на территории Республики Казахстан, а также о гражданах Республики Казахстан, временно находящихся за ее пределами;</w:t>
      </w:r>
    </w:p>
    <w:bookmarkEnd w:id="91"/>
    <w:bookmarkStart w:name="z314" w:id="92"/>
    <w:p>
      <w:pPr>
        <w:spacing w:after="0"/>
        <w:ind w:left="0"/>
        <w:jc w:val="both"/>
      </w:pPr>
      <w:r>
        <w:rPr>
          <w:rFonts w:ascii="Times New Roman"/>
          <w:b w:val="false"/>
          <w:i w:val="false"/>
          <w:color w:val="000000"/>
          <w:sz w:val="28"/>
        </w:rPr>
        <w:t>
      3) сельскохозяйственный статистический регистр, включающий в себя информацию по субъектам, производящим сельскохозяйственную продукцию в Республике Казахстан;</w:t>
      </w:r>
    </w:p>
    <w:bookmarkEnd w:id="92"/>
    <w:bookmarkStart w:name="z315" w:id="93"/>
    <w:p>
      <w:pPr>
        <w:spacing w:after="0"/>
        <w:ind w:left="0"/>
        <w:jc w:val="both"/>
      </w:pPr>
      <w:r>
        <w:rPr>
          <w:rFonts w:ascii="Times New Roman"/>
          <w:b w:val="false"/>
          <w:i w:val="false"/>
          <w:color w:val="000000"/>
          <w:sz w:val="28"/>
        </w:rPr>
        <w:t>
      4) статистический регистр жилищного фонда, включающий в себя информацию о жилищах всех форм собственности Республики Казахстан;</w:t>
      </w:r>
    </w:p>
    <w:bookmarkEnd w:id="93"/>
    <w:bookmarkStart w:name="z126"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обеспечение накопления, ведения и актуализации информационных статистических баз данных о социально-экономическом положении республики и ее регионов;</w:t>
      </w:r>
    </w:p>
    <w:bookmarkEnd w:id="94"/>
    <w:bookmarkStart w:name="z131" w:id="95"/>
    <w:p>
      <w:pPr>
        <w:spacing w:after="0"/>
        <w:ind w:left="0"/>
        <w:jc w:val="both"/>
      </w:pPr>
      <w:r>
        <w:rPr>
          <w:rFonts w:ascii="Times New Roman"/>
          <w:b w:val="false"/>
          <w:i w:val="false"/>
          <w:color w:val="000000"/>
          <w:sz w:val="28"/>
        </w:rPr>
        <w:t>
      29) осуществление государственного контроля в области государственной статистики в отношении респондентов в форме профилактического контроля без посещения респондентов, в отношении административных источников в форме профилактического контроля, без посещения и с посещением административных источников;</w:t>
      </w:r>
    </w:p>
    <w:bookmarkEnd w:id="95"/>
    <w:bookmarkStart w:name="z132" w:id="96"/>
    <w:p>
      <w:pPr>
        <w:spacing w:after="0"/>
        <w:ind w:left="0"/>
        <w:jc w:val="both"/>
      </w:pPr>
      <w:r>
        <w:rPr>
          <w:rFonts w:ascii="Times New Roman"/>
          <w:b w:val="false"/>
          <w:i w:val="false"/>
          <w:color w:val="000000"/>
          <w:sz w:val="28"/>
        </w:rPr>
        <w:t>
      30) проведение анализа соответствия статистической деятельности государственных органов и Национального Банка Республики Казахстан, относящихся к органам государственной статистики, требованиям, утвержденным типовой методикой описания процесса производства статистической информации государственными органами, а также запрашивание необходимых для проведения анализа документов (информации);</w:t>
      </w:r>
    </w:p>
    <w:bookmarkEnd w:id="96"/>
    <w:bookmarkStart w:name="z133" w:id="97"/>
    <w:p>
      <w:pPr>
        <w:spacing w:after="0"/>
        <w:ind w:left="0"/>
        <w:jc w:val="both"/>
      </w:pPr>
      <w:r>
        <w:rPr>
          <w:rFonts w:ascii="Times New Roman"/>
          <w:b w:val="false"/>
          <w:i w:val="false"/>
          <w:color w:val="000000"/>
          <w:sz w:val="28"/>
        </w:rPr>
        <w:t>
      31) организация научно-исследовательских разработок в области государственной статистики;</w:t>
      </w:r>
    </w:p>
    <w:bookmarkEnd w:id="97"/>
    <w:bookmarkStart w:name="z134" w:id="98"/>
    <w:p>
      <w:pPr>
        <w:spacing w:after="0"/>
        <w:ind w:left="0"/>
        <w:jc w:val="both"/>
      </w:pPr>
      <w:r>
        <w:rPr>
          <w:rFonts w:ascii="Times New Roman"/>
          <w:b w:val="false"/>
          <w:i w:val="false"/>
          <w:color w:val="000000"/>
          <w:sz w:val="28"/>
        </w:rPr>
        <w:t>
      32) разработка единого реестра отчетности, формируемой в государственных органах;</w:t>
      </w:r>
    </w:p>
    <w:bookmarkEnd w:id="98"/>
    <w:bookmarkStart w:name="z135" w:id="99"/>
    <w:p>
      <w:pPr>
        <w:spacing w:after="0"/>
        <w:ind w:left="0"/>
        <w:jc w:val="both"/>
      </w:pPr>
      <w:r>
        <w:rPr>
          <w:rFonts w:ascii="Times New Roman"/>
          <w:b w:val="false"/>
          <w:i w:val="false"/>
          <w:color w:val="000000"/>
          <w:sz w:val="28"/>
        </w:rPr>
        <w:t>
      33) разработка и утверждение типовой методики описания процесса производства статистической информации государственными органами;</w:t>
      </w:r>
    </w:p>
    <w:bookmarkEnd w:id="99"/>
    <w:bookmarkStart w:name="z136" w:id="100"/>
    <w:p>
      <w:pPr>
        <w:spacing w:after="0"/>
        <w:ind w:left="0"/>
        <w:jc w:val="both"/>
      </w:pPr>
      <w:r>
        <w:rPr>
          <w:rFonts w:ascii="Times New Roman"/>
          <w:b w:val="false"/>
          <w:i w:val="false"/>
          <w:color w:val="000000"/>
          <w:sz w:val="28"/>
        </w:rPr>
        <w:t>
      34) разработка и утверждение методики по общегосударственным статистическим наблюдениям;</w:t>
      </w:r>
    </w:p>
    <w:bookmarkEnd w:id="100"/>
    <w:bookmarkStart w:name="z137" w:id="101"/>
    <w:p>
      <w:pPr>
        <w:spacing w:after="0"/>
        <w:ind w:left="0"/>
        <w:jc w:val="both"/>
      </w:pPr>
      <w:r>
        <w:rPr>
          <w:rFonts w:ascii="Times New Roman"/>
          <w:b w:val="false"/>
          <w:i w:val="false"/>
          <w:color w:val="000000"/>
          <w:sz w:val="28"/>
        </w:rPr>
        <w:t>
      35) разработка и утверждение типовой методики ведения ведомственных классификаций;</w:t>
      </w:r>
    </w:p>
    <w:bookmarkEnd w:id="101"/>
    <w:bookmarkStart w:name="z138" w:id="102"/>
    <w:p>
      <w:pPr>
        <w:spacing w:after="0"/>
        <w:ind w:left="0"/>
        <w:jc w:val="both"/>
      </w:pPr>
      <w:r>
        <w:rPr>
          <w:rFonts w:ascii="Times New Roman"/>
          <w:b w:val="false"/>
          <w:i w:val="false"/>
          <w:color w:val="000000"/>
          <w:sz w:val="28"/>
        </w:rPr>
        <w:t>
      36) утверждение статистических форм для проведения общегосударственных статистических наблюдений, инструкции по их заполнению, а также порядка их утверждения;</w:t>
      </w:r>
    </w:p>
    <w:bookmarkEnd w:id="102"/>
    <w:bookmarkStart w:name="z139" w:id="103"/>
    <w:p>
      <w:pPr>
        <w:spacing w:after="0"/>
        <w:ind w:left="0"/>
        <w:jc w:val="both"/>
      </w:pPr>
      <w:r>
        <w:rPr>
          <w:rFonts w:ascii="Times New Roman"/>
          <w:b w:val="false"/>
          <w:i w:val="false"/>
          <w:color w:val="000000"/>
          <w:sz w:val="28"/>
        </w:rPr>
        <w:t>
      37) разработка и утверждение порядка представления достоверных первичных статистических данных по утвержденным статистическим формам при проведении статистических наблюдений;</w:t>
      </w:r>
    </w:p>
    <w:bookmarkEnd w:id="103"/>
    <w:bookmarkStart w:name="z140" w:id="104"/>
    <w:p>
      <w:pPr>
        <w:spacing w:after="0"/>
        <w:ind w:left="0"/>
        <w:jc w:val="both"/>
      </w:pPr>
      <w:r>
        <w:rPr>
          <w:rFonts w:ascii="Times New Roman"/>
          <w:b w:val="false"/>
          <w:i w:val="false"/>
          <w:color w:val="000000"/>
          <w:sz w:val="28"/>
        </w:rPr>
        <w:t>
      38) разработка и утверждение статистической методологии на основе научных методов и подходов, в том числе методики по общегосударственным статистическим наблюдениям;</w:t>
      </w:r>
    </w:p>
    <w:bookmarkEnd w:id="104"/>
    <w:bookmarkStart w:name="z141" w:id="105"/>
    <w:p>
      <w:pPr>
        <w:spacing w:after="0"/>
        <w:ind w:left="0"/>
        <w:jc w:val="both"/>
      </w:pPr>
      <w:r>
        <w:rPr>
          <w:rFonts w:ascii="Times New Roman"/>
          <w:b w:val="false"/>
          <w:i w:val="false"/>
          <w:color w:val="000000"/>
          <w:sz w:val="28"/>
        </w:rPr>
        <w:t>
      39) разработка и утверждение правил регистрации цен;</w:t>
      </w:r>
    </w:p>
    <w:bookmarkEnd w:id="105"/>
    <w:bookmarkStart w:name="z142" w:id="106"/>
    <w:p>
      <w:pPr>
        <w:spacing w:after="0"/>
        <w:ind w:left="0"/>
        <w:jc w:val="both"/>
      </w:pPr>
      <w:r>
        <w:rPr>
          <w:rFonts w:ascii="Times New Roman"/>
          <w:b w:val="false"/>
          <w:i w:val="false"/>
          <w:color w:val="000000"/>
          <w:sz w:val="28"/>
        </w:rPr>
        <w:t>
      40) согласование форм, предназначенных для сбора административных данных, а также методики расчета показателей;</w:t>
      </w:r>
    </w:p>
    <w:bookmarkEnd w:id="106"/>
    <w:bookmarkStart w:name="z143" w:id="107"/>
    <w:p>
      <w:pPr>
        <w:spacing w:after="0"/>
        <w:ind w:left="0"/>
        <w:jc w:val="both"/>
      </w:pPr>
      <w:r>
        <w:rPr>
          <w:rFonts w:ascii="Times New Roman"/>
          <w:b w:val="false"/>
          <w:i w:val="false"/>
          <w:color w:val="000000"/>
          <w:sz w:val="28"/>
        </w:rPr>
        <w:t>
      41) обеспечение достоверности данных похозяйственного учета;</w:t>
      </w:r>
    </w:p>
    <w:bookmarkEnd w:id="107"/>
    <w:bookmarkStart w:name="z144" w:id="108"/>
    <w:p>
      <w:pPr>
        <w:spacing w:after="0"/>
        <w:ind w:left="0"/>
        <w:jc w:val="both"/>
      </w:pPr>
      <w:r>
        <w:rPr>
          <w:rFonts w:ascii="Times New Roman"/>
          <w:b w:val="false"/>
          <w:i w:val="false"/>
          <w:color w:val="000000"/>
          <w:sz w:val="28"/>
        </w:rPr>
        <w:t>
      42) утверждение правил проведения уточнения достоверности данных похозяйственного учета;</w:t>
      </w:r>
    </w:p>
    <w:bookmarkEnd w:id="108"/>
    <w:bookmarkStart w:name="z145" w:id="109"/>
    <w:p>
      <w:pPr>
        <w:spacing w:after="0"/>
        <w:ind w:left="0"/>
        <w:jc w:val="both"/>
      </w:pPr>
      <w:r>
        <w:rPr>
          <w:rFonts w:ascii="Times New Roman"/>
          <w:b w:val="false"/>
          <w:i w:val="false"/>
          <w:color w:val="000000"/>
          <w:sz w:val="28"/>
        </w:rPr>
        <w:t>
      43) мониторинг, анализ и сопоставление данных, полученных уполномоченным органом из официальных источников;</w:t>
      </w:r>
    </w:p>
    <w:bookmarkEnd w:id="109"/>
    <w:bookmarkStart w:name="z146" w:id="110"/>
    <w:p>
      <w:pPr>
        <w:spacing w:after="0"/>
        <w:ind w:left="0"/>
        <w:jc w:val="both"/>
      </w:pPr>
      <w:r>
        <w:rPr>
          <w:rFonts w:ascii="Times New Roman"/>
          <w:b w:val="false"/>
          <w:i w:val="false"/>
          <w:color w:val="000000"/>
          <w:sz w:val="28"/>
        </w:rPr>
        <w:t>
      44) утверждение перечня должностных лиц, имеющих доступ к сведениям, составляющим налоговую тайну;</w:t>
      </w:r>
    </w:p>
    <w:bookmarkEnd w:id="110"/>
    <w:bookmarkStart w:name="z147" w:id="111"/>
    <w:p>
      <w:pPr>
        <w:spacing w:after="0"/>
        <w:ind w:left="0"/>
        <w:jc w:val="both"/>
      </w:pPr>
      <w:r>
        <w:rPr>
          <w:rFonts w:ascii="Times New Roman"/>
          <w:b w:val="false"/>
          <w:i w:val="false"/>
          <w:color w:val="000000"/>
          <w:sz w:val="28"/>
        </w:rPr>
        <w:t>
      45) утверждение перечня представляемых сведений, определенных законодательством Республики Казахстан в качестве налоговой тайны, и порядка их представления;</w:t>
      </w:r>
    </w:p>
    <w:bookmarkEnd w:id="111"/>
    <w:bookmarkStart w:name="z148" w:id="112"/>
    <w:p>
      <w:pPr>
        <w:spacing w:after="0"/>
        <w:ind w:left="0"/>
        <w:jc w:val="both"/>
      </w:pPr>
      <w:r>
        <w:rPr>
          <w:rFonts w:ascii="Times New Roman"/>
          <w:b w:val="false"/>
          <w:i w:val="false"/>
          <w:color w:val="000000"/>
          <w:sz w:val="28"/>
        </w:rPr>
        <w:t>
      46)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в рамках своей компетенции, а также о приведении их в соответствие с законодательством Республики Казахстан;</w:t>
      </w:r>
    </w:p>
    <w:bookmarkEnd w:id="112"/>
    <w:bookmarkStart w:name="z149" w:id="113"/>
    <w:p>
      <w:pPr>
        <w:spacing w:after="0"/>
        <w:ind w:left="0"/>
        <w:jc w:val="both"/>
      </w:pPr>
      <w:r>
        <w:rPr>
          <w:rFonts w:ascii="Times New Roman"/>
          <w:b w:val="false"/>
          <w:i w:val="false"/>
          <w:color w:val="000000"/>
          <w:sz w:val="28"/>
        </w:rPr>
        <w:t>
      47) разработка и утверждение порядка представления баз данных в деидентифицированном виде для использования в научной и научно-технической деятельности;</w:t>
      </w:r>
    </w:p>
    <w:bookmarkEnd w:id="113"/>
    <w:bookmarkStart w:name="z150" w:id="114"/>
    <w:p>
      <w:pPr>
        <w:spacing w:after="0"/>
        <w:ind w:left="0"/>
        <w:jc w:val="both"/>
      </w:pPr>
      <w:r>
        <w:rPr>
          <w:rFonts w:ascii="Times New Roman"/>
          <w:b w:val="false"/>
          <w:i w:val="false"/>
          <w:color w:val="000000"/>
          <w:sz w:val="28"/>
        </w:rPr>
        <w:t>
      48) утверждение статистической методологии по ведению похозяйственного учета и форм организации ведения регистрационных записей;</w:t>
      </w:r>
    </w:p>
    <w:bookmarkEnd w:id="114"/>
    <w:bookmarkStart w:name="z151" w:id="115"/>
    <w:p>
      <w:pPr>
        <w:spacing w:after="0"/>
        <w:ind w:left="0"/>
        <w:jc w:val="both"/>
      </w:pPr>
      <w:r>
        <w:rPr>
          <w:rFonts w:ascii="Times New Roman"/>
          <w:b w:val="false"/>
          <w:i w:val="false"/>
          <w:color w:val="000000"/>
          <w:sz w:val="28"/>
        </w:rPr>
        <w:t>
      49) утверждение порядка представления административных данных на безвозмездной основе;</w:t>
      </w:r>
    </w:p>
    <w:bookmarkEnd w:id="115"/>
    <w:bookmarkStart w:name="z152" w:id="116"/>
    <w:p>
      <w:pPr>
        <w:spacing w:after="0"/>
        <w:ind w:left="0"/>
        <w:jc w:val="both"/>
      </w:pPr>
      <w:r>
        <w:rPr>
          <w:rFonts w:ascii="Times New Roman"/>
          <w:b w:val="false"/>
          <w:i w:val="false"/>
          <w:color w:val="000000"/>
          <w:sz w:val="28"/>
        </w:rPr>
        <w:t>
      50) осуществление производства по делам об административных правонарушениях в области государственной статистики в установленном законодательством Республики Казахстан порядке;</w:t>
      </w:r>
    </w:p>
    <w:bookmarkEnd w:id="116"/>
    <w:bookmarkStart w:name="z153" w:id="117"/>
    <w:p>
      <w:pPr>
        <w:spacing w:after="0"/>
        <w:ind w:left="0"/>
        <w:jc w:val="both"/>
      </w:pPr>
      <w:r>
        <w:rPr>
          <w:rFonts w:ascii="Times New Roman"/>
          <w:b w:val="false"/>
          <w:i w:val="false"/>
          <w:color w:val="000000"/>
          <w:sz w:val="28"/>
        </w:rPr>
        <w:t>
      51) подача ходатайства о внесении представления и принесении кассационного протеста по делам об административных правонарушениях в порядке, предусмотренном законодательством Республики Казахстан об административных правонарушениях, в рамках своей компетенции;</w:t>
      </w:r>
    </w:p>
    <w:bookmarkEnd w:id="117"/>
    <w:bookmarkStart w:name="z154" w:id="118"/>
    <w:p>
      <w:pPr>
        <w:spacing w:after="0"/>
        <w:ind w:left="0"/>
        <w:jc w:val="both"/>
      </w:pPr>
      <w:r>
        <w:rPr>
          <w:rFonts w:ascii="Times New Roman"/>
          <w:b w:val="false"/>
          <w:i w:val="false"/>
          <w:color w:val="000000"/>
          <w:sz w:val="28"/>
        </w:rPr>
        <w:t>
      52) рассмотрение в рамках своей компетенции жалобы на постановление по делу об административном правонарушении, на действия (бездействие) и решения органа (должностного лица), осуществляющего производство по делу об административном правонарушении;</w:t>
      </w:r>
    </w:p>
    <w:bookmarkEnd w:id="118"/>
    <w:bookmarkStart w:name="z155" w:id="119"/>
    <w:p>
      <w:pPr>
        <w:spacing w:after="0"/>
        <w:ind w:left="0"/>
        <w:jc w:val="both"/>
      </w:pPr>
      <w:r>
        <w:rPr>
          <w:rFonts w:ascii="Times New Roman"/>
          <w:b w:val="false"/>
          <w:i w:val="false"/>
          <w:color w:val="000000"/>
          <w:sz w:val="28"/>
        </w:rPr>
        <w:t>
      53) представление статистической информации, не предусмотренной графиком распространения официальной статистической информации, по запросу комитетов Парламента Республики Казахстан, отделов Администрации Президента Республики Казахстан, Канцелярии Премьер-Министра Республики Казахстан и иных государственных органов;</w:t>
      </w:r>
    </w:p>
    <w:bookmarkEnd w:id="119"/>
    <w:bookmarkStart w:name="z156" w:id="120"/>
    <w:p>
      <w:pPr>
        <w:spacing w:after="0"/>
        <w:ind w:left="0"/>
        <w:jc w:val="both"/>
      </w:pPr>
      <w:r>
        <w:rPr>
          <w:rFonts w:ascii="Times New Roman"/>
          <w:b w:val="false"/>
          <w:i w:val="false"/>
          <w:color w:val="000000"/>
          <w:sz w:val="28"/>
        </w:rPr>
        <w:t>
      54) установление цен на товары (работы, услуги), производимые и (или) реализуемые субъектом государственной монополии, подведомственной организацией ведомства, по согласованию с антимонопольным органом;</w:t>
      </w:r>
    </w:p>
    <w:bookmarkEnd w:id="120"/>
    <w:bookmarkStart w:name="z157" w:id="121"/>
    <w:p>
      <w:pPr>
        <w:spacing w:after="0"/>
        <w:ind w:left="0"/>
        <w:jc w:val="both"/>
      </w:pPr>
      <w:r>
        <w:rPr>
          <w:rFonts w:ascii="Times New Roman"/>
          <w:b w:val="false"/>
          <w:i w:val="false"/>
          <w:color w:val="000000"/>
          <w:sz w:val="28"/>
        </w:rPr>
        <w:t>
      55) разработка и утверждение порядка и сроков проведения национальных переписей;</w:t>
      </w:r>
    </w:p>
    <w:bookmarkEnd w:id="121"/>
    <w:bookmarkStart w:name="z158" w:id="122"/>
    <w:p>
      <w:pPr>
        <w:spacing w:after="0"/>
        <w:ind w:left="0"/>
        <w:jc w:val="both"/>
      </w:pPr>
      <w:r>
        <w:rPr>
          <w:rFonts w:ascii="Times New Roman"/>
          <w:b w:val="false"/>
          <w:i w:val="false"/>
          <w:color w:val="000000"/>
          <w:sz w:val="28"/>
        </w:rPr>
        <w:t>
      56) разработка и утверждение плана мероприятий по проведению национальной переписи;</w:t>
      </w:r>
    </w:p>
    <w:bookmarkEnd w:id="122"/>
    <w:bookmarkStart w:name="z159" w:id="123"/>
    <w:p>
      <w:pPr>
        <w:spacing w:after="0"/>
        <w:ind w:left="0"/>
        <w:jc w:val="both"/>
      </w:pPr>
      <w:r>
        <w:rPr>
          <w:rFonts w:ascii="Times New Roman"/>
          <w:b w:val="false"/>
          <w:i w:val="false"/>
          <w:color w:val="000000"/>
          <w:sz w:val="28"/>
        </w:rPr>
        <w:t>
      57) разработка и утверждение порядка проведения пилотной переписи;</w:t>
      </w:r>
    </w:p>
    <w:bookmarkEnd w:id="123"/>
    <w:bookmarkStart w:name="z160" w:id="124"/>
    <w:p>
      <w:pPr>
        <w:spacing w:after="0"/>
        <w:ind w:left="0"/>
        <w:jc w:val="both"/>
      </w:pPr>
      <w:r>
        <w:rPr>
          <w:rFonts w:ascii="Times New Roman"/>
          <w:b w:val="false"/>
          <w:i w:val="false"/>
          <w:color w:val="000000"/>
          <w:sz w:val="28"/>
        </w:rPr>
        <w:t>
      58) разработка и утверждение переписных листов;</w:t>
      </w:r>
    </w:p>
    <w:bookmarkEnd w:id="124"/>
    <w:bookmarkStart w:name="z161" w:id="125"/>
    <w:p>
      <w:pPr>
        <w:spacing w:after="0"/>
        <w:ind w:left="0"/>
        <w:jc w:val="both"/>
      </w:pPr>
      <w:r>
        <w:rPr>
          <w:rFonts w:ascii="Times New Roman"/>
          <w:b w:val="false"/>
          <w:i w:val="false"/>
          <w:color w:val="000000"/>
          <w:sz w:val="28"/>
        </w:rPr>
        <w:t>
      59) проведение национальных переписей;</w:t>
      </w:r>
    </w:p>
    <w:bookmarkEnd w:id="125"/>
    <w:bookmarkStart w:name="z162" w:id="126"/>
    <w:p>
      <w:pPr>
        <w:spacing w:after="0"/>
        <w:ind w:left="0"/>
        <w:jc w:val="both"/>
      </w:pPr>
      <w:r>
        <w:rPr>
          <w:rFonts w:ascii="Times New Roman"/>
          <w:b w:val="false"/>
          <w:i w:val="false"/>
          <w:color w:val="000000"/>
          <w:sz w:val="28"/>
        </w:rPr>
        <w:t>
      60) координация деятельности центральных и местных исполнительных органов при проведении национальных переписей в порядке, установленном законодательством Республики Казахстан;</w:t>
      </w:r>
    </w:p>
    <w:bookmarkEnd w:id="126"/>
    <w:bookmarkStart w:name="z163" w:id="127"/>
    <w:p>
      <w:pPr>
        <w:spacing w:after="0"/>
        <w:ind w:left="0"/>
        <w:jc w:val="both"/>
      </w:pPr>
      <w:r>
        <w:rPr>
          <w:rFonts w:ascii="Times New Roman"/>
          <w:b w:val="false"/>
          <w:i w:val="false"/>
          <w:color w:val="000000"/>
          <w:sz w:val="28"/>
        </w:rPr>
        <w:t>
      61) разработка и утверждение совместных актов о взаимодействии без интеграции информационных систем с государственными органами;</w:t>
      </w:r>
    </w:p>
    <w:bookmarkEnd w:id="127"/>
    <w:bookmarkStart w:name="z164" w:id="128"/>
    <w:p>
      <w:pPr>
        <w:spacing w:after="0"/>
        <w:ind w:left="0"/>
        <w:jc w:val="both"/>
      </w:pPr>
      <w:r>
        <w:rPr>
          <w:rFonts w:ascii="Times New Roman"/>
          <w:b w:val="false"/>
          <w:i w:val="false"/>
          <w:color w:val="000000"/>
          <w:sz w:val="28"/>
        </w:rPr>
        <w:t>
      62) обеспечение формирования и публикации итогов национальной переписи;</w:t>
      </w:r>
    </w:p>
    <w:bookmarkEnd w:id="128"/>
    <w:bookmarkStart w:name="z165" w:id="129"/>
    <w:p>
      <w:pPr>
        <w:spacing w:after="0"/>
        <w:ind w:left="0"/>
        <w:jc w:val="both"/>
      </w:pPr>
      <w:r>
        <w:rPr>
          <w:rFonts w:ascii="Times New Roman"/>
          <w:b w:val="false"/>
          <w:i w:val="false"/>
          <w:color w:val="000000"/>
          <w:sz w:val="28"/>
        </w:rPr>
        <w:t>
      63) утверждение правил участия органов государственной статистики в разработке и формировании статистической методологии;</w:t>
      </w:r>
    </w:p>
    <w:bookmarkEnd w:id="129"/>
    <w:bookmarkStart w:name="z166" w:id="130"/>
    <w:p>
      <w:pPr>
        <w:spacing w:after="0"/>
        <w:ind w:left="0"/>
        <w:jc w:val="both"/>
      </w:pPr>
      <w:r>
        <w:rPr>
          <w:rFonts w:ascii="Times New Roman"/>
          <w:b w:val="false"/>
          <w:i w:val="false"/>
          <w:color w:val="000000"/>
          <w:sz w:val="28"/>
        </w:rPr>
        <w:t>
      64) согласование статистических форм и статистической методологии по ведомственным статистическим наблюдениям, разработанных государственными органами и Национальным Банком Республики Казахстан, относящимися к органам государственной статистики;</w:t>
      </w:r>
    </w:p>
    <w:bookmarkEnd w:id="130"/>
    <w:bookmarkStart w:name="z167" w:id="131"/>
    <w:p>
      <w:pPr>
        <w:spacing w:after="0"/>
        <w:ind w:left="0"/>
        <w:jc w:val="both"/>
      </w:pPr>
      <w:r>
        <w:rPr>
          <w:rFonts w:ascii="Times New Roman"/>
          <w:b w:val="false"/>
          <w:i w:val="false"/>
          <w:color w:val="000000"/>
          <w:sz w:val="28"/>
        </w:rPr>
        <w:t>
      65) утверждение правил предоставления на безвозмездной основе статистической информации, не предусмотренной графиком распространения официальной статистической информации и разработанной на основании первичных статистических данных, представляемых респондентами в соответствии с графиком представления респондентами первичных статистических данных;</w:t>
      </w:r>
    </w:p>
    <w:bookmarkEnd w:id="131"/>
    <w:bookmarkStart w:name="z168" w:id="132"/>
    <w:p>
      <w:pPr>
        <w:spacing w:after="0"/>
        <w:ind w:left="0"/>
        <w:jc w:val="both"/>
      </w:pPr>
      <w:r>
        <w:rPr>
          <w:rFonts w:ascii="Times New Roman"/>
          <w:b w:val="false"/>
          <w:i w:val="false"/>
          <w:color w:val="000000"/>
          <w:sz w:val="28"/>
        </w:rPr>
        <w:t>
      66) утверждение правил получения на возмездной и безвозмездной основе необходимых первичных статистических данных от домашних хозяйств об их доходах и расходах;</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Указом Президента РК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Указом Президента РК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p>
    <w:bookmarkStart w:name="z171" w:id="133"/>
    <w:p>
      <w:pPr>
        <w:spacing w:after="0"/>
        <w:ind w:left="0"/>
        <w:jc w:val="both"/>
      </w:pPr>
      <w:r>
        <w:rPr>
          <w:rFonts w:ascii="Times New Roman"/>
          <w:b w:val="false"/>
          <w:i w:val="false"/>
          <w:color w:val="000000"/>
          <w:sz w:val="28"/>
        </w:rPr>
        <w:t>
      69) утверждение расчета численности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w:t>
      </w:r>
    </w:p>
    <w:bookmarkEnd w:id="133"/>
    <w:bookmarkStart w:name="z172" w:id="134"/>
    <w:p>
      <w:pPr>
        <w:spacing w:after="0"/>
        <w:ind w:left="0"/>
        <w:jc w:val="both"/>
      </w:pPr>
      <w:r>
        <w:rPr>
          <w:rFonts w:ascii="Times New Roman"/>
          <w:b w:val="false"/>
          <w:i w:val="false"/>
          <w:color w:val="000000"/>
          <w:sz w:val="28"/>
        </w:rPr>
        <w:t>
      70) разработка и утверждение правил привлечения лиц в качестве интервьюеров при проведении общегосударственных статистических наблюдений и национальных переписей;</w:t>
      </w:r>
    </w:p>
    <w:bookmarkEnd w:id="134"/>
    <w:bookmarkStart w:name="z173" w:id="135"/>
    <w:p>
      <w:pPr>
        <w:spacing w:after="0"/>
        <w:ind w:left="0"/>
        <w:jc w:val="both"/>
      </w:pPr>
      <w:r>
        <w:rPr>
          <w:rFonts w:ascii="Times New Roman"/>
          <w:b w:val="false"/>
          <w:i w:val="false"/>
          <w:color w:val="000000"/>
          <w:sz w:val="28"/>
        </w:rPr>
        <w:t>
      71) разработка и утверждение правил получения контактных данных по респондентам от операторов связи;</w:t>
      </w:r>
    </w:p>
    <w:bookmarkEnd w:id="135"/>
    <w:bookmarkStart w:name="z174" w:id="136"/>
    <w:p>
      <w:pPr>
        <w:spacing w:after="0"/>
        <w:ind w:left="0"/>
        <w:jc w:val="both"/>
      </w:pPr>
      <w:r>
        <w:rPr>
          <w:rFonts w:ascii="Times New Roman"/>
          <w:b w:val="false"/>
          <w:i w:val="false"/>
          <w:color w:val="000000"/>
          <w:sz w:val="28"/>
        </w:rPr>
        <w:t>
      72) разработка и утверждение правил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 подтвержденной документально информации;</w:t>
      </w:r>
    </w:p>
    <w:bookmarkEnd w:id="136"/>
    <w:bookmarkStart w:name="z175" w:id="137"/>
    <w:p>
      <w:pPr>
        <w:spacing w:after="0"/>
        <w:ind w:left="0"/>
        <w:jc w:val="both"/>
      </w:pPr>
      <w:r>
        <w:rPr>
          <w:rFonts w:ascii="Times New Roman"/>
          <w:b w:val="false"/>
          <w:i w:val="false"/>
          <w:color w:val="000000"/>
          <w:sz w:val="28"/>
        </w:rPr>
        <w:t>
      73) представление по запросу уполномоченного органа в области внешнеторговой деятельности, а также по запросу органа, проводящего расследования, через уполномоченный орган в области внешнеторговой деятельности сведений в целях проведения расследования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bookmarkEnd w:id="137"/>
    <w:bookmarkStart w:name="z176" w:id="138"/>
    <w:p>
      <w:pPr>
        <w:spacing w:after="0"/>
        <w:ind w:left="0"/>
        <w:jc w:val="both"/>
      </w:pPr>
      <w:r>
        <w:rPr>
          <w:rFonts w:ascii="Times New Roman"/>
          <w:b w:val="false"/>
          <w:i w:val="false"/>
          <w:color w:val="000000"/>
          <w:sz w:val="28"/>
        </w:rPr>
        <w:t>
      74) представление по запросу уполномоченного органа в области регулирования торговой деятельности сведений в целях применения таможенно-тарифного и нетарифного регулирования внешнеторговой деятельности в соответствии с законодательством Республики Казахстан о регулировании торговой деятельности;</w:t>
      </w:r>
    </w:p>
    <w:bookmarkEnd w:id="138"/>
    <w:bookmarkStart w:name="z177" w:id="139"/>
    <w:p>
      <w:pPr>
        <w:spacing w:after="0"/>
        <w:ind w:left="0"/>
        <w:jc w:val="both"/>
      </w:pPr>
      <w:r>
        <w:rPr>
          <w:rFonts w:ascii="Times New Roman"/>
          <w:b w:val="false"/>
          <w:i w:val="false"/>
          <w:color w:val="000000"/>
          <w:sz w:val="28"/>
        </w:rPr>
        <w:t>
      75) обеспечение формирования, сопровождения и актуализации информационно-статистических систем, баз данных и их платформ, регистров статистики, интернет-ресурса уполномоченного органа в области государственной статистики;</w:t>
      </w:r>
    </w:p>
    <w:bookmarkEnd w:id="139"/>
    <w:bookmarkStart w:name="z178" w:id="140"/>
    <w:p>
      <w:pPr>
        <w:spacing w:after="0"/>
        <w:ind w:left="0"/>
        <w:jc w:val="both"/>
      </w:pPr>
      <w:r>
        <w:rPr>
          <w:rFonts w:ascii="Times New Roman"/>
          <w:b w:val="false"/>
          <w:i w:val="false"/>
          <w:color w:val="000000"/>
          <w:sz w:val="28"/>
        </w:rPr>
        <w:t>
      76) обеспечение формирования статистической информации, не предусмотренной графиком распространения официальной статистической информации;</w:t>
      </w:r>
    </w:p>
    <w:bookmarkEnd w:id="140"/>
    <w:bookmarkStart w:name="z179" w:id="141"/>
    <w:p>
      <w:pPr>
        <w:spacing w:after="0"/>
        <w:ind w:left="0"/>
        <w:jc w:val="both"/>
      </w:pPr>
      <w:r>
        <w:rPr>
          <w:rFonts w:ascii="Times New Roman"/>
          <w:b w:val="false"/>
          <w:i w:val="false"/>
          <w:color w:val="000000"/>
          <w:sz w:val="28"/>
        </w:rPr>
        <w:t>
      77) рассмотрение, согласование и утверждение плана развития подведомственной организации ведомства и отчета по его исполнению в случаях, предусмотренных законодательством Республики Казахстан;</w:t>
      </w:r>
    </w:p>
    <w:bookmarkEnd w:id="141"/>
    <w:bookmarkStart w:name="z180" w:id="142"/>
    <w:p>
      <w:pPr>
        <w:spacing w:after="0"/>
        <w:ind w:left="0"/>
        <w:jc w:val="both"/>
      </w:pPr>
      <w:r>
        <w:rPr>
          <w:rFonts w:ascii="Times New Roman"/>
          <w:b w:val="false"/>
          <w:i w:val="false"/>
          <w:color w:val="000000"/>
          <w:sz w:val="28"/>
        </w:rPr>
        <w:t>
      78) представление административных данных, учтенных в книге похозяйственного учета, органам государственных доходов для осуществления налогового администрирования и (или) контроля в соответствии с Кодексом Республики Казахстан "О налогах и других обязательных платежах в бюджет" (Налоговый кодекс);</w:t>
      </w:r>
    </w:p>
    <w:bookmarkEnd w:id="142"/>
    <w:bookmarkStart w:name="z181" w:id="143"/>
    <w:p>
      <w:pPr>
        <w:spacing w:after="0"/>
        <w:ind w:left="0"/>
        <w:jc w:val="both"/>
      </w:pPr>
      <w:r>
        <w:rPr>
          <w:rFonts w:ascii="Times New Roman"/>
          <w:b w:val="false"/>
          <w:i w:val="false"/>
          <w:color w:val="000000"/>
          <w:sz w:val="28"/>
        </w:rPr>
        <w:t>
      79) осуществление внутреннего государственного контроля за качеством оказания государственных услуг;</w:t>
      </w:r>
    </w:p>
    <w:bookmarkEnd w:id="143"/>
    <w:bookmarkStart w:name="z182" w:id="144"/>
    <w:p>
      <w:pPr>
        <w:spacing w:after="0"/>
        <w:ind w:left="0"/>
        <w:jc w:val="both"/>
      </w:pPr>
      <w:r>
        <w:rPr>
          <w:rFonts w:ascii="Times New Roman"/>
          <w:b w:val="false"/>
          <w:i w:val="false"/>
          <w:color w:val="000000"/>
          <w:sz w:val="28"/>
        </w:rPr>
        <w:t>
      80) разработка и утверждение полугодовых списков проведения профилактического контроля с посещением субъекта (объекта) контроля в области государственной статистики;</w:t>
      </w:r>
    </w:p>
    <w:bookmarkEnd w:id="144"/>
    <w:bookmarkStart w:name="z183" w:id="145"/>
    <w:p>
      <w:pPr>
        <w:spacing w:after="0"/>
        <w:ind w:left="0"/>
        <w:jc w:val="both"/>
      </w:pPr>
      <w:r>
        <w:rPr>
          <w:rFonts w:ascii="Times New Roman"/>
          <w:b w:val="false"/>
          <w:i w:val="false"/>
          <w:color w:val="000000"/>
          <w:sz w:val="28"/>
        </w:rPr>
        <w:t>
      81) проведение правового мониторинга нормативных правовых актов;</w:t>
      </w:r>
    </w:p>
    <w:bookmarkEnd w:id="145"/>
    <w:bookmarkStart w:name="z184" w:id="146"/>
    <w:p>
      <w:pPr>
        <w:spacing w:after="0"/>
        <w:ind w:left="0"/>
        <w:jc w:val="both"/>
      </w:pPr>
      <w:r>
        <w:rPr>
          <w:rFonts w:ascii="Times New Roman"/>
          <w:b w:val="false"/>
          <w:i w:val="false"/>
          <w:color w:val="000000"/>
          <w:sz w:val="28"/>
        </w:rPr>
        <w:t>
      82) обеспечение деятельности консультативно-совещательных органов, межведомственных рабочих групп, экспертных комиссий в пределах своей компетенции;</w:t>
      </w:r>
    </w:p>
    <w:bookmarkEnd w:id="146"/>
    <w:bookmarkStart w:name="z316" w:id="147"/>
    <w:p>
      <w:pPr>
        <w:spacing w:after="0"/>
        <w:ind w:left="0"/>
        <w:jc w:val="both"/>
      </w:pPr>
      <w:r>
        <w:rPr>
          <w:rFonts w:ascii="Times New Roman"/>
          <w:b w:val="false"/>
          <w:i w:val="false"/>
          <w:color w:val="000000"/>
          <w:sz w:val="28"/>
        </w:rPr>
        <w:t>
      82-1) проведение сопоставления данных статистических наблюдений с другими данными с целью выбора оптимального источника для использования в статистической деятельности;</w:t>
      </w:r>
    </w:p>
    <w:bookmarkEnd w:id="147"/>
    <w:bookmarkStart w:name="z317" w:id="148"/>
    <w:p>
      <w:pPr>
        <w:spacing w:after="0"/>
        <w:ind w:left="0"/>
        <w:jc w:val="both"/>
      </w:pPr>
      <w:r>
        <w:rPr>
          <w:rFonts w:ascii="Times New Roman"/>
          <w:b w:val="false"/>
          <w:i w:val="false"/>
          <w:color w:val="000000"/>
          <w:sz w:val="28"/>
        </w:rPr>
        <w:t>
      82-2) утверждение порядка оценки качества административных данных;</w:t>
      </w:r>
    </w:p>
    <w:bookmarkEnd w:id="148"/>
    <w:bookmarkStart w:name="z318" w:id="149"/>
    <w:p>
      <w:pPr>
        <w:spacing w:after="0"/>
        <w:ind w:left="0"/>
        <w:jc w:val="both"/>
      </w:pPr>
      <w:r>
        <w:rPr>
          <w:rFonts w:ascii="Times New Roman"/>
          <w:b w:val="false"/>
          <w:i w:val="false"/>
          <w:color w:val="000000"/>
          <w:sz w:val="28"/>
        </w:rPr>
        <w:t>
      82-3) проведение цифровой трансформации Агентства;</w:t>
      </w:r>
    </w:p>
    <w:bookmarkEnd w:id="149"/>
    <w:bookmarkStart w:name="z319" w:id="150"/>
    <w:p>
      <w:pPr>
        <w:spacing w:after="0"/>
        <w:ind w:left="0"/>
        <w:jc w:val="both"/>
      </w:pPr>
      <w:r>
        <w:rPr>
          <w:rFonts w:ascii="Times New Roman"/>
          <w:b w:val="false"/>
          <w:i w:val="false"/>
          <w:color w:val="000000"/>
          <w:sz w:val="28"/>
        </w:rPr>
        <w:t>
      82-4) проведение функционального анализа деятельности Агентства в соответствии с методикой по проведению отраслевых (ведомственных) функциональных обзоров деятельности государственных органов;</w:t>
      </w:r>
    </w:p>
    <w:bookmarkEnd w:id="150"/>
    <w:bookmarkStart w:name="z185" w:id="151"/>
    <w:p>
      <w:pPr>
        <w:spacing w:after="0"/>
        <w:ind w:left="0"/>
        <w:jc w:val="both"/>
      </w:pPr>
      <w:r>
        <w:rPr>
          <w:rFonts w:ascii="Times New Roman"/>
          <w:b w:val="false"/>
          <w:i w:val="false"/>
          <w:color w:val="000000"/>
          <w:sz w:val="28"/>
        </w:rPr>
        <w:t>
      83) осуществление иных функций, предусмотренных законодательством Республики Казахстан.</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указами Президента РК от 15.08.2022 </w:t>
      </w:r>
      <w:r>
        <w:rPr>
          <w:rFonts w:ascii="Times New Roman"/>
          <w:b w:val="false"/>
          <w:i w:val="false"/>
          <w:color w:val="000000"/>
          <w:sz w:val="28"/>
        </w:rPr>
        <w:t>№ 979</w:t>
      </w:r>
      <w:r>
        <w:rPr>
          <w:rFonts w:ascii="Times New Roman"/>
          <w:b w:val="false"/>
          <w:i w:val="false"/>
          <w:color w:val="ff0000"/>
          <w:sz w:val="28"/>
        </w:rPr>
        <w:t xml:space="preserve"> (вводится в действие со дня его первого официального опубликования); от 19.06.2023 </w:t>
      </w:r>
      <w:r>
        <w:rPr>
          <w:rFonts w:ascii="Times New Roman"/>
          <w:b w:val="false"/>
          <w:i w:val="false"/>
          <w:color w:val="000000"/>
          <w:sz w:val="28"/>
        </w:rPr>
        <w:t>№ 266</w:t>
      </w:r>
      <w:r>
        <w:rPr>
          <w:rFonts w:ascii="Times New Roman"/>
          <w:b w:val="false"/>
          <w:i w:val="false"/>
          <w:color w:val="ff0000"/>
          <w:sz w:val="28"/>
        </w:rPr>
        <w:t>.</w:t>
      </w:r>
      <w:r>
        <w:br/>
      </w:r>
      <w:r>
        <w:rPr>
          <w:rFonts w:ascii="Times New Roman"/>
          <w:b w:val="false"/>
          <w:i w:val="false"/>
          <w:color w:val="000000"/>
          <w:sz w:val="28"/>
        </w:rPr>
        <w:t>
</w:t>
      </w:r>
    </w:p>
    <w:bookmarkStart w:name="z186" w:id="152"/>
    <w:p>
      <w:pPr>
        <w:spacing w:after="0"/>
        <w:ind w:left="0"/>
        <w:jc w:val="left"/>
      </w:pPr>
      <w:r>
        <w:rPr>
          <w:rFonts w:ascii="Times New Roman"/>
          <w:b/>
          <w:i w:val="false"/>
          <w:color w:val="000000"/>
        </w:rPr>
        <w:t xml:space="preserve"> Глава 3. Статус, полномочия Председателя Агентства</w:t>
      </w:r>
    </w:p>
    <w:bookmarkEnd w:id="152"/>
    <w:bookmarkStart w:name="z187" w:id="153"/>
    <w:p>
      <w:pPr>
        <w:spacing w:after="0"/>
        <w:ind w:left="0"/>
        <w:jc w:val="both"/>
      </w:pPr>
      <w:r>
        <w:rPr>
          <w:rFonts w:ascii="Times New Roman"/>
          <w:b w:val="false"/>
          <w:i w:val="false"/>
          <w:color w:val="000000"/>
          <w:sz w:val="28"/>
        </w:rPr>
        <w:t>
      16. Руководство Агентством осуществляется Председателем Агентства, который несет персональную ответственность за выполнение возложенных на Агентство задач и осуществление им своих полномочий. </w:t>
      </w:r>
    </w:p>
    <w:bookmarkEnd w:id="153"/>
    <w:bookmarkStart w:name="z188" w:id="154"/>
    <w:p>
      <w:pPr>
        <w:spacing w:after="0"/>
        <w:ind w:left="0"/>
        <w:jc w:val="both"/>
      </w:pPr>
      <w:r>
        <w:rPr>
          <w:rFonts w:ascii="Times New Roman"/>
          <w:b w:val="false"/>
          <w:i w:val="false"/>
          <w:color w:val="000000"/>
          <w:sz w:val="28"/>
        </w:rPr>
        <w:t>
      17. Председатель Агентства назначается на должность и освобождается от должности в соответствии с законодательством Республики Казахстан.</w:t>
      </w:r>
    </w:p>
    <w:bookmarkEnd w:id="154"/>
    <w:bookmarkStart w:name="z189" w:id="155"/>
    <w:p>
      <w:pPr>
        <w:spacing w:after="0"/>
        <w:ind w:left="0"/>
        <w:jc w:val="both"/>
      </w:pPr>
      <w:r>
        <w:rPr>
          <w:rFonts w:ascii="Times New Roman"/>
          <w:b w:val="false"/>
          <w:i w:val="false"/>
          <w:color w:val="000000"/>
          <w:sz w:val="28"/>
        </w:rPr>
        <w:t>
      18. Председатель Агентства имеет трех заместителей, которые назначаются на должности и освобождаются от должностей в соответствии с законодательством Республики Казахстан.</w:t>
      </w:r>
    </w:p>
    <w:bookmarkEnd w:id="155"/>
    <w:bookmarkStart w:name="z190" w:id="156"/>
    <w:p>
      <w:pPr>
        <w:spacing w:after="0"/>
        <w:ind w:left="0"/>
        <w:jc w:val="both"/>
      </w:pPr>
      <w:r>
        <w:rPr>
          <w:rFonts w:ascii="Times New Roman"/>
          <w:b w:val="false"/>
          <w:i w:val="false"/>
          <w:color w:val="000000"/>
          <w:sz w:val="28"/>
        </w:rPr>
        <w:t>
      19. Полномочия Председателя Агентства: </w:t>
      </w:r>
    </w:p>
    <w:bookmarkEnd w:id="156"/>
    <w:bookmarkStart w:name="z191" w:id="157"/>
    <w:p>
      <w:pPr>
        <w:spacing w:after="0"/>
        <w:ind w:left="0"/>
        <w:jc w:val="both"/>
      </w:pPr>
      <w:r>
        <w:rPr>
          <w:rFonts w:ascii="Times New Roman"/>
          <w:b w:val="false"/>
          <w:i w:val="false"/>
          <w:color w:val="000000"/>
          <w:sz w:val="28"/>
        </w:rPr>
        <w:t>
      1) осуществляет руководство деятельностью Агентства, контроль и координацию деятельности ведомства;</w:t>
      </w:r>
    </w:p>
    <w:bookmarkEnd w:id="157"/>
    <w:bookmarkStart w:name="z192" w:id="158"/>
    <w:p>
      <w:pPr>
        <w:spacing w:after="0"/>
        <w:ind w:left="0"/>
        <w:jc w:val="both"/>
      </w:pPr>
      <w:r>
        <w:rPr>
          <w:rFonts w:ascii="Times New Roman"/>
          <w:b w:val="false"/>
          <w:i w:val="false"/>
          <w:color w:val="000000"/>
          <w:sz w:val="28"/>
        </w:rPr>
        <w:t xml:space="preserve">
      2) в установленном законодательством Республики Казахстан порядке назначает на должности и освобождает от должностей руководителя аппарата Агентства и заместителей руководителя ведомства; </w:t>
      </w:r>
    </w:p>
    <w:bookmarkEnd w:id="158"/>
    <w:bookmarkStart w:name="z193" w:id="159"/>
    <w:p>
      <w:pPr>
        <w:spacing w:after="0"/>
        <w:ind w:left="0"/>
        <w:jc w:val="both"/>
      </w:pPr>
      <w:r>
        <w:rPr>
          <w:rFonts w:ascii="Times New Roman"/>
          <w:b w:val="false"/>
          <w:i w:val="false"/>
          <w:color w:val="000000"/>
          <w:sz w:val="28"/>
        </w:rPr>
        <w:t>
      3) в установленном законодательством Республики Казахстан порядке налагает дисциплинарные взыскания и решает вопросы поощрения работников (сотрудников) Агентства и его ведомства, вопросы трудовых отношений которых отнесены к его компетенции;</w:t>
      </w:r>
    </w:p>
    <w:bookmarkEnd w:id="159"/>
    <w:p>
      <w:pPr>
        <w:spacing w:after="0"/>
        <w:ind w:left="0"/>
        <w:jc w:val="both"/>
      </w:pPr>
      <w:r>
        <w:rPr>
          <w:rFonts w:ascii="Times New Roman"/>
          <w:b w:val="false"/>
          <w:i w:val="false"/>
          <w:color w:val="000000"/>
          <w:sz w:val="28"/>
        </w:rPr>
        <w:t>
      4) вносит Президенту Республики Казахстан представления о награждении работников Агентства, ведомства, территориальных подразделений ведомства, подведомственных организаций и иных лиц государственными наградами и присвоении им почетных званий Республики Казахстан;</w:t>
      </w:r>
    </w:p>
    <w:p>
      <w:pPr>
        <w:spacing w:after="0"/>
        <w:ind w:left="0"/>
        <w:jc w:val="both"/>
      </w:pPr>
      <w:r>
        <w:rPr>
          <w:rFonts w:ascii="Times New Roman"/>
          <w:b w:val="false"/>
          <w:i w:val="false"/>
          <w:color w:val="000000"/>
          <w:sz w:val="28"/>
        </w:rPr>
        <w:t>
      5) подписывает правовые акты Агентства, дает указания и поручения находящимся в подчинении работникам, принимает иные организационно- распорядительные меры по осуществлению государственных функций, отнесенных к компетенции Агентства;</w:t>
      </w:r>
    </w:p>
    <w:p>
      <w:pPr>
        <w:spacing w:after="0"/>
        <w:ind w:left="0"/>
        <w:jc w:val="both"/>
      </w:pPr>
      <w:r>
        <w:rPr>
          <w:rFonts w:ascii="Times New Roman"/>
          <w:b w:val="false"/>
          <w:i w:val="false"/>
          <w:color w:val="000000"/>
          <w:sz w:val="28"/>
        </w:rPr>
        <w:t>
      6) утверждает положение о ведомстве;</w:t>
      </w:r>
    </w:p>
    <w:p>
      <w:pPr>
        <w:spacing w:after="0"/>
        <w:ind w:left="0"/>
        <w:jc w:val="both"/>
      </w:pPr>
      <w:r>
        <w:rPr>
          <w:rFonts w:ascii="Times New Roman"/>
          <w:b w:val="false"/>
          <w:i w:val="false"/>
          <w:color w:val="000000"/>
          <w:sz w:val="28"/>
        </w:rPr>
        <w:t>
      7) утверждает структуру ведомства и его территориальных подразделений в пределах лимита общей штатной численности, утвержденного Президентом Республики Казахстан;</w:t>
      </w:r>
    </w:p>
    <w:p>
      <w:pPr>
        <w:spacing w:after="0"/>
        <w:ind w:left="0"/>
        <w:jc w:val="both"/>
      </w:pPr>
      <w:r>
        <w:rPr>
          <w:rFonts w:ascii="Times New Roman"/>
          <w:b w:val="false"/>
          <w:i w:val="false"/>
          <w:color w:val="000000"/>
          <w:sz w:val="28"/>
        </w:rPr>
        <w:t>
      8) представляет Агентство в отношениях с государственными органами и иными организациями в соответствии с законодательством Республики Казахстан;</w:t>
      </w:r>
    </w:p>
    <w:p>
      <w:pPr>
        <w:spacing w:after="0"/>
        <w:ind w:left="0"/>
        <w:jc w:val="both"/>
      </w:pPr>
      <w:r>
        <w:rPr>
          <w:rFonts w:ascii="Times New Roman"/>
          <w:b w:val="false"/>
          <w:i w:val="false"/>
          <w:color w:val="000000"/>
          <w:sz w:val="28"/>
        </w:rPr>
        <w:t>
      9) образовывает консультативно - совещательные органы и экспертные комиссии при Агентстве;</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Председателя Агентства в период его отсутствия осуществляется лицом, его замещающим,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20. Председатель Агентства определяет полномочия своих заместителей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21. Аппарат Агентства возглавляется руководителем аппарата, назначаемым на должность и освобождаемым от должности в соответствии с действующим законодательством Республики Казахстан.</w:t>
      </w:r>
    </w:p>
    <w:p>
      <w:pPr>
        <w:spacing w:after="0"/>
        <w:ind w:left="0"/>
        <w:jc w:val="left"/>
      </w:pPr>
      <w:r>
        <w:rPr>
          <w:rFonts w:ascii="Times New Roman"/>
          <w:b/>
          <w:i w:val="false"/>
          <w:color w:val="000000"/>
        </w:rPr>
        <w:t xml:space="preserve"> Глава 4. Имущество Агентства</w:t>
      </w:r>
    </w:p>
    <w:p>
      <w:pPr>
        <w:spacing w:after="0"/>
        <w:ind w:left="0"/>
        <w:jc w:val="both"/>
      </w:pPr>
      <w:r>
        <w:rPr>
          <w:rFonts w:ascii="Times New Roman"/>
          <w:b w:val="false"/>
          <w:i w:val="false"/>
          <w:color w:val="000000"/>
          <w:sz w:val="28"/>
        </w:rPr>
        <w:t>
      22. Агентство может иметь на праве оперативного управления обособленное имущество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Имущество Агентства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23. Имущество, закрепленное за Агентством, относится к республиканской собственности.</w:t>
      </w:r>
    </w:p>
    <w:p>
      <w:pPr>
        <w:spacing w:after="0"/>
        <w:ind w:left="0"/>
        <w:jc w:val="both"/>
      </w:pPr>
      <w:r>
        <w:rPr>
          <w:rFonts w:ascii="Times New Roman"/>
          <w:b w:val="false"/>
          <w:i w:val="false"/>
          <w:color w:val="000000"/>
          <w:sz w:val="28"/>
        </w:rPr>
        <w:t>
      24. Агентство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pPr>
        <w:spacing w:after="0"/>
        <w:ind w:left="0"/>
        <w:jc w:val="left"/>
      </w:pPr>
      <w:r>
        <w:rPr>
          <w:rFonts w:ascii="Times New Roman"/>
          <w:b/>
          <w:i w:val="false"/>
          <w:color w:val="000000"/>
        </w:rPr>
        <w:t xml:space="preserve"> Глава 5. Реорганизация и упразднение Агентства</w:t>
      </w:r>
    </w:p>
    <w:p>
      <w:pPr>
        <w:spacing w:after="0"/>
        <w:ind w:left="0"/>
        <w:jc w:val="both"/>
      </w:pPr>
      <w:r>
        <w:rPr>
          <w:rFonts w:ascii="Times New Roman"/>
          <w:b w:val="false"/>
          <w:i w:val="false"/>
          <w:color w:val="000000"/>
          <w:sz w:val="28"/>
        </w:rPr>
        <w:t>
      25. Реорганизация и упразднение Агентства осуществляются в соответствии с законодательством Республики Казахстан.</w:t>
      </w:r>
    </w:p>
    <w:p>
      <w:pPr>
        <w:spacing w:after="0"/>
        <w:ind w:left="0"/>
        <w:jc w:val="both"/>
      </w:pPr>
      <w:r>
        <w:rPr>
          <w:rFonts w:ascii="Times New Roman"/>
          <w:b w:val="false"/>
          <w:i w:val="false"/>
          <w:color w:val="000000"/>
          <w:sz w:val="28"/>
        </w:rPr>
        <w:t>
      Перечень организаций, находящихся в ведении Бюро национальной статистики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Республиканское государственное предприятие на праве хозяйственного ведения "Информационно-вычислительный центр Бюро национальной статистики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Перечень территориальных подразделений Бюро национальной статистики Агентства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1.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области Абай".</w:t>
      </w:r>
    </w:p>
    <w:p>
      <w:pPr>
        <w:spacing w:after="0"/>
        <w:ind w:left="0"/>
        <w:jc w:val="both"/>
      </w:pPr>
      <w:r>
        <w:rPr>
          <w:rFonts w:ascii="Times New Roman"/>
          <w:b w:val="false"/>
          <w:i w:val="false"/>
          <w:color w:val="000000"/>
          <w:sz w:val="28"/>
        </w:rPr>
        <w:t>
      2.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Акмолинской области".</w:t>
      </w:r>
    </w:p>
    <w:p>
      <w:pPr>
        <w:spacing w:after="0"/>
        <w:ind w:left="0"/>
        <w:jc w:val="both"/>
      </w:pPr>
      <w:r>
        <w:rPr>
          <w:rFonts w:ascii="Times New Roman"/>
          <w:b w:val="false"/>
          <w:i w:val="false"/>
          <w:color w:val="000000"/>
          <w:sz w:val="28"/>
        </w:rPr>
        <w:t>
      3.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Алматинской области".</w:t>
      </w:r>
    </w:p>
    <w:p>
      <w:pPr>
        <w:spacing w:after="0"/>
        <w:ind w:left="0"/>
        <w:jc w:val="both"/>
      </w:pPr>
      <w:r>
        <w:rPr>
          <w:rFonts w:ascii="Times New Roman"/>
          <w:b w:val="false"/>
          <w:i w:val="false"/>
          <w:color w:val="000000"/>
          <w:sz w:val="28"/>
        </w:rPr>
        <w:t>
      5.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Атырауской области".</w:t>
      </w:r>
    </w:p>
    <w:p>
      <w:pPr>
        <w:spacing w:after="0"/>
        <w:ind w:left="0"/>
        <w:jc w:val="both"/>
      </w:pPr>
      <w:r>
        <w:rPr>
          <w:rFonts w:ascii="Times New Roman"/>
          <w:b w:val="false"/>
          <w:i w:val="false"/>
          <w:color w:val="000000"/>
          <w:sz w:val="28"/>
        </w:rPr>
        <w:t>
      6.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Западно-Казахстанской области".</w:t>
      </w:r>
    </w:p>
    <w:p>
      <w:pPr>
        <w:spacing w:after="0"/>
        <w:ind w:left="0"/>
        <w:jc w:val="both"/>
      </w:pPr>
      <w:r>
        <w:rPr>
          <w:rFonts w:ascii="Times New Roman"/>
          <w:b w:val="false"/>
          <w:i w:val="false"/>
          <w:color w:val="000000"/>
          <w:sz w:val="28"/>
        </w:rPr>
        <w:t>
      7.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Жамбылской области".</w:t>
      </w:r>
    </w:p>
    <w:p>
      <w:pPr>
        <w:spacing w:after="0"/>
        <w:ind w:left="0"/>
        <w:jc w:val="both"/>
      </w:pPr>
      <w:r>
        <w:rPr>
          <w:rFonts w:ascii="Times New Roman"/>
          <w:b w:val="false"/>
          <w:i w:val="false"/>
          <w:color w:val="000000"/>
          <w:sz w:val="28"/>
        </w:rPr>
        <w:t>
      8.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области Жетісу".</w:t>
      </w:r>
    </w:p>
    <w:p>
      <w:pPr>
        <w:spacing w:after="0"/>
        <w:ind w:left="0"/>
        <w:jc w:val="both"/>
      </w:pPr>
      <w:r>
        <w:rPr>
          <w:rFonts w:ascii="Times New Roman"/>
          <w:b w:val="false"/>
          <w:i w:val="false"/>
          <w:color w:val="000000"/>
          <w:sz w:val="28"/>
        </w:rPr>
        <w:t>
      9.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Карагандинской области".</w:t>
      </w:r>
    </w:p>
    <w:p>
      <w:pPr>
        <w:spacing w:after="0"/>
        <w:ind w:left="0"/>
        <w:jc w:val="both"/>
      </w:pPr>
      <w:r>
        <w:rPr>
          <w:rFonts w:ascii="Times New Roman"/>
          <w:b w:val="false"/>
          <w:i w:val="false"/>
          <w:color w:val="000000"/>
          <w:sz w:val="28"/>
        </w:rPr>
        <w:t>
      10.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Костанайской области".</w:t>
      </w:r>
    </w:p>
    <w:p>
      <w:pPr>
        <w:spacing w:after="0"/>
        <w:ind w:left="0"/>
        <w:jc w:val="both"/>
      </w:pPr>
      <w:r>
        <w:rPr>
          <w:rFonts w:ascii="Times New Roman"/>
          <w:b w:val="false"/>
          <w:i w:val="false"/>
          <w:color w:val="000000"/>
          <w:sz w:val="28"/>
        </w:rPr>
        <w:t>
      11.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Кызылординской области".</w:t>
      </w:r>
    </w:p>
    <w:p>
      <w:pPr>
        <w:spacing w:after="0"/>
        <w:ind w:left="0"/>
        <w:jc w:val="both"/>
      </w:pPr>
      <w:r>
        <w:rPr>
          <w:rFonts w:ascii="Times New Roman"/>
          <w:b w:val="false"/>
          <w:i w:val="false"/>
          <w:color w:val="000000"/>
          <w:sz w:val="28"/>
        </w:rPr>
        <w:t>
      12.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Мангистауской области".</w:t>
      </w:r>
    </w:p>
    <w:p>
      <w:pPr>
        <w:spacing w:after="0"/>
        <w:ind w:left="0"/>
        <w:jc w:val="both"/>
      </w:pPr>
      <w:r>
        <w:rPr>
          <w:rFonts w:ascii="Times New Roman"/>
          <w:b w:val="false"/>
          <w:i w:val="false"/>
          <w:color w:val="000000"/>
          <w:sz w:val="28"/>
        </w:rPr>
        <w:t>
      13.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Павлодарской области".</w:t>
      </w:r>
    </w:p>
    <w:bookmarkStart w:name="z70" w:id="160"/>
    <w:p>
      <w:pPr>
        <w:spacing w:after="0"/>
        <w:ind w:left="0"/>
        <w:jc w:val="both"/>
      </w:pPr>
      <w:r>
        <w:rPr>
          <w:rFonts w:ascii="Times New Roman"/>
          <w:b w:val="false"/>
          <w:i w:val="false"/>
          <w:color w:val="000000"/>
          <w:sz w:val="28"/>
        </w:rPr>
        <w:t>
      14.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Северо-Казахстанской области".</w:t>
      </w:r>
    </w:p>
    <w:bookmarkEnd w:id="160"/>
    <w:bookmarkStart w:name="z71" w:id="161"/>
    <w:p>
      <w:pPr>
        <w:spacing w:after="0"/>
        <w:ind w:left="0"/>
        <w:jc w:val="both"/>
      </w:pPr>
      <w:r>
        <w:rPr>
          <w:rFonts w:ascii="Times New Roman"/>
          <w:b w:val="false"/>
          <w:i w:val="false"/>
          <w:color w:val="000000"/>
          <w:sz w:val="28"/>
        </w:rPr>
        <w:t>
      15.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Туркестанской области".</w:t>
      </w:r>
    </w:p>
    <w:bookmarkEnd w:id="161"/>
    <w:bookmarkStart w:name="z72" w:id="162"/>
    <w:p>
      <w:pPr>
        <w:spacing w:after="0"/>
        <w:ind w:left="0"/>
        <w:jc w:val="both"/>
      </w:pPr>
      <w:r>
        <w:rPr>
          <w:rFonts w:ascii="Times New Roman"/>
          <w:b w:val="false"/>
          <w:i w:val="false"/>
          <w:color w:val="000000"/>
          <w:sz w:val="28"/>
        </w:rPr>
        <w:t>
      16.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области Ұлытау".</w:t>
      </w:r>
    </w:p>
    <w:bookmarkEnd w:id="162"/>
    <w:bookmarkStart w:name="z73" w:id="163"/>
    <w:p>
      <w:pPr>
        <w:spacing w:after="0"/>
        <w:ind w:left="0"/>
        <w:jc w:val="both"/>
      </w:pPr>
      <w:r>
        <w:rPr>
          <w:rFonts w:ascii="Times New Roman"/>
          <w:b w:val="false"/>
          <w:i w:val="false"/>
          <w:color w:val="000000"/>
          <w:sz w:val="28"/>
        </w:rPr>
        <w:t>
      17.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Восточно-Казахстанской области".</w:t>
      </w:r>
    </w:p>
    <w:bookmarkEnd w:id="163"/>
    <w:bookmarkStart w:name="z74" w:id="164"/>
    <w:p>
      <w:pPr>
        <w:spacing w:after="0"/>
        <w:ind w:left="0"/>
        <w:jc w:val="both"/>
      </w:pPr>
      <w:r>
        <w:rPr>
          <w:rFonts w:ascii="Times New Roman"/>
          <w:b w:val="false"/>
          <w:i w:val="false"/>
          <w:color w:val="000000"/>
          <w:sz w:val="28"/>
        </w:rPr>
        <w:t>
      18.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городу Нур-Султану".</w:t>
      </w:r>
    </w:p>
    <w:bookmarkEnd w:id="164"/>
    <w:bookmarkStart w:name="z75" w:id="165"/>
    <w:p>
      <w:pPr>
        <w:spacing w:after="0"/>
        <w:ind w:left="0"/>
        <w:jc w:val="both"/>
      </w:pPr>
      <w:r>
        <w:rPr>
          <w:rFonts w:ascii="Times New Roman"/>
          <w:b w:val="false"/>
          <w:i w:val="false"/>
          <w:color w:val="000000"/>
          <w:sz w:val="28"/>
        </w:rPr>
        <w:t>
      19.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городу Алматы".</w:t>
      </w:r>
    </w:p>
    <w:bookmarkEnd w:id="165"/>
    <w:bookmarkStart w:name="z76" w:id="166"/>
    <w:p>
      <w:pPr>
        <w:spacing w:after="0"/>
        <w:ind w:left="0"/>
        <w:jc w:val="both"/>
      </w:pPr>
      <w:r>
        <w:rPr>
          <w:rFonts w:ascii="Times New Roman"/>
          <w:b w:val="false"/>
          <w:i w:val="false"/>
          <w:color w:val="000000"/>
          <w:sz w:val="28"/>
        </w:rPr>
        <w:t>
      20. Республиканское государственное учреждение "Департамент Бюро национальной статистики Агентства по стратегическому планированию и реформам Республики Казахстан по городу Шымкенту".</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Указа Президента РК от 15.08.2022 </w:t>
      </w:r>
      <w:r>
        <w:rPr>
          <w:rFonts w:ascii="Times New Roman"/>
          <w:b w:val="false"/>
          <w:i w:val="false"/>
          <w:color w:val="000000"/>
          <w:sz w:val="28"/>
        </w:rPr>
        <w:t>№ 979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5 октября 2020 года </w:t>
            </w:r>
            <w:r>
              <w:br/>
            </w:r>
            <w:r>
              <w:rPr>
                <w:rFonts w:ascii="Times New Roman"/>
                <w:b w:val="false"/>
                <w:i w:val="false"/>
                <w:color w:val="000000"/>
                <w:sz w:val="20"/>
              </w:rPr>
              <w:t>№ 427</w:t>
            </w:r>
          </w:p>
        </w:tc>
      </w:tr>
    </w:tbl>
    <w:bookmarkStart w:name="z196" w:id="167"/>
    <w:p>
      <w:pPr>
        <w:spacing w:after="0"/>
        <w:ind w:left="0"/>
        <w:jc w:val="left"/>
      </w:pPr>
      <w:r>
        <w:rPr>
          <w:rFonts w:ascii="Times New Roman"/>
          <w:b/>
          <w:i w:val="false"/>
          <w:color w:val="000000"/>
        </w:rPr>
        <w:t xml:space="preserve"> СТРУКТУРА </w:t>
      </w:r>
      <w:r>
        <w:br/>
      </w:r>
      <w:r>
        <w:rPr>
          <w:rFonts w:ascii="Times New Roman"/>
          <w:b/>
          <w:i w:val="false"/>
          <w:color w:val="000000"/>
        </w:rPr>
        <w:t>Агентства по стратегическому планированию и реформам Республики Казахстан</w:t>
      </w:r>
    </w:p>
    <w:bookmarkEnd w:id="167"/>
    <w:p>
      <w:pPr>
        <w:spacing w:after="0"/>
        <w:ind w:left="0"/>
        <w:jc w:val="both"/>
      </w:pPr>
      <w:r>
        <w:rPr>
          <w:rFonts w:ascii="Times New Roman"/>
          <w:b w:val="false"/>
          <w:i w:val="false"/>
          <w:color w:val="ff0000"/>
          <w:sz w:val="28"/>
        </w:rPr>
        <w:t xml:space="preserve">
      Сноска. Структура – в редакции Указа Президента РК от 17.03.2022 </w:t>
      </w:r>
      <w:r>
        <w:rPr>
          <w:rFonts w:ascii="Times New Roman"/>
          <w:b w:val="false"/>
          <w:i w:val="false"/>
          <w:color w:val="ff0000"/>
          <w:sz w:val="28"/>
        </w:rPr>
        <w:t>№ 841</w:t>
      </w:r>
      <w:r>
        <w:rPr>
          <w:rFonts w:ascii="Times New Roman"/>
          <w:b w:val="false"/>
          <w:i w:val="false"/>
          <w:color w:val="ff0000"/>
          <w:sz w:val="28"/>
        </w:rPr>
        <w:t>.</w:t>
      </w:r>
    </w:p>
    <w:bookmarkStart w:name="z204" w:id="168"/>
    <w:p>
      <w:pPr>
        <w:spacing w:after="0"/>
        <w:ind w:left="0"/>
        <w:jc w:val="both"/>
      </w:pPr>
      <w:r>
        <w:rPr>
          <w:rFonts w:ascii="Times New Roman"/>
          <w:b w:val="false"/>
          <w:i w:val="false"/>
          <w:color w:val="000000"/>
          <w:sz w:val="28"/>
        </w:rPr>
        <w:t>
      Руководство</w:t>
      </w:r>
    </w:p>
    <w:bookmarkEnd w:id="168"/>
    <w:p>
      <w:pPr>
        <w:spacing w:after="0"/>
        <w:ind w:left="0"/>
        <w:jc w:val="both"/>
      </w:pPr>
      <w:r>
        <w:rPr>
          <w:rFonts w:ascii="Times New Roman"/>
          <w:b w:val="false"/>
          <w:i w:val="false"/>
          <w:color w:val="000000"/>
          <w:sz w:val="28"/>
        </w:rPr>
        <w:t>
      Секретариат Председателя (Служба)</w:t>
      </w:r>
    </w:p>
    <w:p>
      <w:pPr>
        <w:spacing w:after="0"/>
        <w:ind w:left="0"/>
        <w:jc w:val="both"/>
      </w:pPr>
      <w:r>
        <w:rPr>
          <w:rFonts w:ascii="Times New Roman"/>
          <w:b w:val="false"/>
          <w:i w:val="false"/>
          <w:color w:val="000000"/>
          <w:sz w:val="28"/>
        </w:rPr>
        <w:t xml:space="preserve">
      Департамент административно-правового обеспечения </w:t>
      </w:r>
    </w:p>
    <w:p>
      <w:pPr>
        <w:spacing w:after="0"/>
        <w:ind w:left="0"/>
        <w:jc w:val="both"/>
      </w:pPr>
      <w:r>
        <w:rPr>
          <w:rFonts w:ascii="Times New Roman"/>
          <w:b w:val="false"/>
          <w:i w:val="false"/>
          <w:color w:val="000000"/>
          <w:sz w:val="28"/>
        </w:rPr>
        <w:t>
      Департамент социальной сферы</w:t>
      </w:r>
    </w:p>
    <w:p>
      <w:pPr>
        <w:spacing w:after="0"/>
        <w:ind w:left="0"/>
        <w:jc w:val="both"/>
      </w:pPr>
      <w:r>
        <w:rPr>
          <w:rFonts w:ascii="Times New Roman"/>
          <w:b w:val="false"/>
          <w:i w:val="false"/>
          <w:color w:val="000000"/>
          <w:sz w:val="28"/>
        </w:rPr>
        <w:t>
      Служба мобилизационной подготовки, информационной безопасности и защиты государственных секретов</w:t>
      </w:r>
    </w:p>
    <w:p>
      <w:pPr>
        <w:spacing w:after="0"/>
        <w:ind w:left="0"/>
        <w:jc w:val="both"/>
      </w:pPr>
      <w:r>
        <w:rPr>
          <w:rFonts w:ascii="Times New Roman"/>
          <w:b w:val="false"/>
          <w:i w:val="false"/>
          <w:color w:val="000000"/>
          <w:sz w:val="28"/>
        </w:rPr>
        <w:t>
      Департамент институционального развития</w:t>
      </w:r>
    </w:p>
    <w:p>
      <w:pPr>
        <w:spacing w:after="0"/>
        <w:ind w:left="0"/>
        <w:jc w:val="both"/>
      </w:pPr>
      <w:r>
        <w:rPr>
          <w:rFonts w:ascii="Times New Roman"/>
          <w:b w:val="false"/>
          <w:i w:val="false"/>
          <w:color w:val="000000"/>
          <w:sz w:val="28"/>
        </w:rPr>
        <w:t>
      Служба коммуникаций</w:t>
      </w:r>
    </w:p>
    <w:p>
      <w:pPr>
        <w:spacing w:after="0"/>
        <w:ind w:left="0"/>
        <w:jc w:val="both"/>
      </w:pPr>
      <w:r>
        <w:rPr>
          <w:rFonts w:ascii="Times New Roman"/>
          <w:b w:val="false"/>
          <w:i w:val="false"/>
          <w:color w:val="000000"/>
          <w:sz w:val="28"/>
        </w:rPr>
        <w:t>
      Департамент макроэкономической политики</w:t>
      </w:r>
    </w:p>
    <w:p>
      <w:pPr>
        <w:spacing w:after="0"/>
        <w:ind w:left="0"/>
        <w:jc w:val="both"/>
      </w:pPr>
      <w:r>
        <w:rPr>
          <w:rFonts w:ascii="Times New Roman"/>
          <w:b w:val="false"/>
          <w:i w:val="false"/>
          <w:color w:val="000000"/>
          <w:sz w:val="28"/>
        </w:rPr>
        <w:t>
      Служба развития и управления персоналом</w:t>
      </w:r>
    </w:p>
    <w:p>
      <w:pPr>
        <w:spacing w:after="0"/>
        <w:ind w:left="0"/>
        <w:jc w:val="both"/>
      </w:pPr>
      <w:r>
        <w:rPr>
          <w:rFonts w:ascii="Times New Roman"/>
          <w:b w:val="false"/>
          <w:i w:val="false"/>
          <w:color w:val="000000"/>
          <w:sz w:val="28"/>
        </w:rPr>
        <w:t>
      Департамент стратегического планирования и мониторинга реформ</w:t>
      </w:r>
    </w:p>
    <w:p>
      <w:pPr>
        <w:spacing w:after="0"/>
        <w:ind w:left="0"/>
        <w:jc w:val="both"/>
      </w:pPr>
      <w:r>
        <w:rPr>
          <w:rFonts w:ascii="Times New Roman"/>
          <w:b w:val="false"/>
          <w:i w:val="false"/>
          <w:color w:val="000000"/>
          <w:sz w:val="28"/>
        </w:rPr>
        <w:t>
      Служба внутреннего аудита</w:t>
      </w:r>
    </w:p>
    <w:p>
      <w:pPr>
        <w:spacing w:after="0"/>
        <w:ind w:left="0"/>
        <w:jc w:val="both"/>
      </w:pPr>
      <w:r>
        <w:rPr>
          <w:rFonts w:ascii="Times New Roman"/>
          <w:b w:val="false"/>
          <w:i w:val="false"/>
          <w:color w:val="000000"/>
          <w:sz w:val="28"/>
        </w:rPr>
        <w:t>
      Департамент отраслей экономики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октября 2020 года </w:t>
            </w:r>
            <w:r>
              <w:br/>
            </w:r>
            <w:r>
              <w:rPr>
                <w:rFonts w:ascii="Times New Roman"/>
                <w:b w:val="false"/>
                <w:i w:val="false"/>
                <w:color w:val="000000"/>
                <w:sz w:val="20"/>
              </w:rPr>
              <w:t xml:space="preserve">№ 427  </w:t>
            </w:r>
          </w:p>
        </w:tc>
      </w:tr>
    </w:tbl>
    <w:bookmarkStart w:name="z206" w:id="169"/>
    <w:p>
      <w:pPr>
        <w:spacing w:after="0"/>
        <w:ind w:left="0"/>
        <w:jc w:val="left"/>
      </w:pPr>
      <w:r>
        <w:rPr>
          <w:rFonts w:ascii="Times New Roman"/>
          <w:b/>
          <w:i w:val="false"/>
          <w:color w:val="000000"/>
        </w:rPr>
        <w:t xml:space="preserve"> ИЗМЕНЕНИЯ И ДОПОЛНЕНИЯ, которые вносятся в некоторые акты Президента Республики Казахстан</w:t>
      </w:r>
    </w:p>
    <w:bookmarkEnd w:id="169"/>
    <w:bookmarkStart w:name="z207" w:id="17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22 января 1999 года № 29 "О мерах по дальнейшей оптимизации системы государственных органов Республики Казахстан" (САПП Республики Казахстан, 1999 г., № 1, ст. 2):</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приложении 1</w:t>
      </w:r>
      <w:r>
        <w:rPr>
          <w:rFonts w:ascii="Times New Roman"/>
          <w:b w:val="false"/>
          <w:i w:val="false"/>
          <w:color w:val="000000"/>
          <w:sz w:val="28"/>
        </w:rPr>
        <w:t xml:space="preserve"> к вышеназванному Указу:</w:t>
      </w:r>
    </w:p>
    <w:bookmarkStart w:name="z209" w:id="171"/>
    <w:p>
      <w:pPr>
        <w:spacing w:after="0"/>
        <w:ind w:left="0"/>
        <w:jc w:val="both"/>
      </w:pPr>
      <w:r>
        <w:rPr>
          <w:rFonts w:ascii="Times New Roman"/>
          <w:b w:val="false"/>
          <w:i w:val="false"/>
          <w:color w:val="000000"/>
          <w:sz w:val="28"/>
        </w:rPr>
        <w:t>
      дополнить строкой следующего содержания:</w:t>
      </w:r>
    </w:p>
    <w:bookmarkEnd w:id="171"/>
    <w:bookmarkStart w:name="z210" w:id="172"/>
    <w:p>
      <w:pPr>
        <w:spacing w:after="0"/>
        <w:ind w:left="0"/>
        <w:jc w:val="both"/>
      </w:pPr>
      <w:r>
        <w:rPr>
          <w:rFonts w:ascii="Times New Roman"/>
          <w:b w:val="false"/>
          <w:i w:val="false"/>
          <w:color w:val="000000"/>
          <w:sz w:val="28"/>
        </w:rPr>
        <w:t>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по стратегическому планированию и реформам Республики Казахстан, его ведомство и территориальные подразделения ведомства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bookmarkStart w:name="z212" w:id="173"/>
      <w:r>
        <w:rPr>
          <w:rFonts w:ascii="Times New Roman"/>
          <w:b w:val="false"/>
          <w:i w:val="false"/>
          <w:color w:val="ff0000"/>
          <w:sz w:val="28"/>
        </w:rPr>
        <w:t xml:space="preserve">
      2. Утратил силу Указом Президента РК от 31.07.2023 </w:t>
      </w:r>
      <w:r>
        <w:rPr>
          <w:rFonts w:ascii="Times New Roman"/>
          <w:b w:val="false"/>
          <w:i w:val="false"/>
          <w:color w:val="ff0000"/>
          <w:sz w:val="28"/>
        </w:rPr>
        <w:t>№ 290</w:t>
      </w:r>
      <w:r>
        <w:rPr>
          <w:rFonts w:ascii="Times New Roman"/>
          <w:b w:val="false"/>
          <w:i w:val="false"/>
          <w:color w:val="ff0000"/>
          <w:sz w:val="28"/>
        </w:rPr>
        <w:t>.</w:t>
      </w:r>
    </w:p>
    <w:bookmarkEnd w:id="1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Утратил силу Указом Президента РК от 03.01.2024 </w:t>
      </w:r>
      <w:r>
        <w:rPr>
          <w:rFonts w:ascii="Times New Roman"/>
          <w:b w:val="false"/>
          <w:i w:val="false"/>
          <w:color w:val="000000"/>
          <w:sz w:val="28"/>
        </w:rPr>
        <w:t>№ 429</w:t>
      </w:r>
      <w:r>
        <w:rPr>
          <w:rFonts w:ascii="Times New Roman"/>
          <w:b w:val="false"/>
          <w:i w:val="false"/>
          <w:color w:val="000000"/>
          <w:sz w:val="28"/>
        </w:rPr>
        <w:t xml:space="preserve"> (вводится в действие после дня его первого официального опубликования).</w:t>
      </w:r>
    </w:p>
    <w:bookmarkStart w:name="z237" w:id="17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(САПП Республики Казахстан, 2010 г., № 24, ст. 173):</w:t>
      </w:r>
    </w:p>
    <w:bookmarkEnd w:id="174"/>
    <w:bookmarkStart w:name="z238"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Системе</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вышеназванным Указом:</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40" w:id="176"/>
    <w:p>
      <w:pPr>
        <w:spacing w:after="0"/>
        <w:ind w:left="0"/>
        <w:jc w:val="both"/>
      </w:pPr>
      <w:r>
        <w:rPr>
          <w:rFonts w:ascii="Times New Roman"/>
          <w:b w:val="false"/>
          <w:i w:val="false"/>
          <w:color w:val="000000"/>
          <w:sz w:val="28"/>
        </w:rPr>
        <w:t>
      "16. Методологическую координацию деятельности уполномоченных на операционную оценку органов, за исключением Администрации Президента Республики Казахстан, Канцелярии Премьер-Министра Республики Казахстан, осуществляет Счетный комитет по контролю за исполнением республиканского бюджета.</w:t>
      </w:r>
    </w:p>
    <w:bookmarkEnd w:id="176"/>
    <w:bookmarkStart w:name="z241" w:id="177"/>
    <w:p>
      <w:pPr>
        <w:spacing w:after="0"/>
        <w:ind w:left="0"/>
        <w:jc w:val="both"/>
      </w:pPr>
      <w:r>
        <w:rPr>
          <w:rFonts w:ascii="Times New Roman"/>
          <w:b w:val="false"/>
          <w:i w:val="false"/>
          <w:color w:val="000000"/>
          <w:sz w:val="28"/>
        </w:rPr>
        <w:t>
      Координацию работ по проведению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в части определения подходов к методологическому развитию системы оценки эффективности деятельности государственных органов, определения показателей их эффективности, а также обеспечения доступа к своевременным и достоверным данным национальной и ведомственной статистики осуществляет Агентство по стратегическому планированию и реформам Республики Казахстан.";</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 </w:t>
      </w:r>
    </w:p>
    <w:bookmarkStart w:name="z243" w:id="178"/>
    <w:p>
      <w:pPr>
        <w:spacing w:after="0"/>
        <w:ind w:left="0"/>
        <w:jc w:val="both"/>
      </w:pPr>
      <w:r>
        <w:rPr>
          <w:rFonts w:ascii="Times New Roman"/>
          <w:b w:val="false"/>
          <w:i w:val="false"/>
          <w:color w:val="000000"/>
          <w:sz w:val="28"/>
        </w:rPr>
        <w:t>
      "43. Разработка и утверждение методики определения государственных органов, отчетная информация которых подлежит перепроверке на основе системы управления рисками, осуществляются Счетным комитетом по контролю за исполнением республиканского бюджета совместно с Агентством по стратегическому планированию и реформам Республики Казахстан по согласованию с Администрацией Президента Республики Казахстан.";</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245" w:id="179"/>
    <w:p>
      <w:pPr>
        <w:spacing w:after="0"/>
        <w:ind w:left="0"/>
        <w:jc w:val="both"/>
      </w:pPr>
      <w:r>
        <w:rPr>
          <w:rFonts w:ascii="Times New Roman"/>
          <w:b w:val="false"/>
          <w:i w:val="false"/>
          <w:color w:val="000000"/>
          <w:sz w:val="28"/>
        </w:rPr>
        <w:t xml:space="preserve">
      "64. Методологическое, аналитическое и организационное сопровождение оценки результативности осуществляет Счетный комитет по контролю за исполнением республиканского бюджета с привлечением подведомственной организации по исследованиям, анализу и оценке эффективности. </w:t>
      </w:r>
    </w:p>
    <w:bookmarkEnd w:id="179"/>
    <w:bookmarkStart w:name="z246" w:id="180"/>
    <w:p>
      <w:pPr>
        <w:spacing w:after="0"/>
        <w:ind w:left="0"/>
        <w:jc w:val="both"/>
      </w:pPr>
      <w:r>
        <w:rPr>
          <w:rFonts w:ascii="Times New Roman"/>
          <w:b w:val="false"/>
          <w:i w:val="false"/>
          <w:color w:val="000000"/>
          <w:sz w:val="28"/>
        </w:rPr>
        <w:t>
      Координацию работ по проведению ежегодной оценки результативности в части определения подходов к методологическому развитию системы оценки результативности, определения показателей их эффективности, а также обеспечения доступа к своевременным и достоверным данным национальной и ведомственной статистики осуществляет Агентство по стратегическому планированию и реформам Республики Казахстан.".</w:t>
      </w:r>
    </w:p>
    <w:bookmarkEnd w:id="180"/>
    <w:bookmarkStart w:name="z247" w:id="18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(САПП Республики Казахстан, 2011 г., № 55, ст. 783):</w:t>
      </w:r>
    </w:p>
    <w:bookmarkEnd w:id="181"/>
    <w:bookmarkStart w:name="z248" w:id="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и описаниях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вышеуказанным Указом:</w:t>
      </w:r>
    </w:p>
    <w:bookmarkEnd w:id="182"/>
    <w:bookmarkStart w:name="z249" w:id="1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"Перечень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183"/>
    <w:bookmarkStart w:name="z250" w:id="1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"Нагрудные знаки:":</w:t>
      </w:r>
    </w:p>
    <w:bookmarkEnd w:id="184"/>
    <w:bookmarkStart w:name="z251" w:id="185"/>
    <w:p>
      <w:pPr>
        <w:spacing w:after="0"/>
        <w:ind w:left="0"/>
        <w:jc w:val="both"/>
      </w:pPr>
      <w:r>
        <w:rPr>
          <w:rFonts w:ascii="Times New Roman"/>
          <w:b w:val="false"/>
          <w:i w:val="false"/>
          <w:color w:val="000000"/>
          <w:sz w:val="28"/>
        </w:rPr>
        <w:t>
      дополнить подразделом 14 следующего содержания:</w:t>
      </w:r>
    </w:p>
    <w:bookmarkEnd w:id="185"/>
    <w:bookmarkStart w:name="z252" w:id="186"/>
    <w:p>
      <w:pPr>
        <w:spacing w:after="0"/>
        <w:ind w:left="0"/>
        <w:jc w:val="both"/>
      </w:pPr>
      <w:r>
        <w:rPr>
          <w:rFonts w:ascii="Times New Roman"/>
          <w:b w:val="false"/>
          <w:i w:val="false"/>
          <w:color w:val="000000"/>
          <w:sz w:val="28"/>
        </w:rPr>
        <w:t>
      "14. Бюро национальной статистики Агентства по стратегическому планированию и реформам Республики Казахстан:</w:t>
      </w:r>
    </w:p>
    <w:bookmarkEnd w:id="186"/>
    <w:bookmarkStart w:name="z253" w:id="187"/>
    <w:p>
      <w:pPr>
        <w:spacing w:after="0"/>
        <w:ind w:left="0"/>
        <w:jc w:val="both"/>
      </w:pPr>
      <w:r>
        <w:rPr>
          <w:rFonts w:ascii="Times New Roman"/>
          <w:b w:val="false"/>
          <w:i w:val="false"/>
          <w:color w:val="000000"/>
          <w:sz w:val="28"/>
        </w:rPr>
        <w:t>
      "Статистика үздігі";</w:t>
      </w:r>
    </w:p>
    <w:bookmarkEnd w:id="187"/>
    <w:bookmarkStart w:name="z254" w:id="1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"Описания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(далее – Описания)":  </w:t>
      </w:r>
    </w:p>
    <w:bookmarkEnd w:id="188"/>
    <w:bookmarkStart w:name="z255" w:id="189"/>
    <w:p>
      <w:pPr>
        <w:spacing w:after="0"/>
        <w:ind w:left="0"/>
        <w:jc w:val="both"/>
      </w:pPr>
      <w:r>
        <w:rPr>
          <w:rFonts w:ascii="Times New Roman"/>
          <w:b w:val="false"/>
          <w:i w:val="false"/>
          <w:color w:val="000000"/>
          <w:sz w:val="28"/>
        </w:rPr>
        <w:t xml:space="preserve">
      дополнить подразделом в следующей редакции:   </w:t>
      </w:r>
    </w:p>
    <w:bookmarkEnd w:id="189"/>
    <w:bookmarkStart w:name="z256" w:id="190"/>
    <w:p>
      <w:pPr>
        <w:spacing w:after="0"/>
        <w:ind w:left="0"/>
        <w:jc w:val="both"/>
      </w:pPr>
      <w:r>
        <w:rPr>
          <w:rFonts w:ascii="Times New Roman"/>
          <w:b w:val="false"/>
          <w:i w:val="false"/>
          <w:color w:val="000000"/>
          <w:sz w:val="28"/>
        </w:rPr>
        <w:t>
      "Нагрудный знак Бюро национальной статистики Агентства по стратегическому планированию и реформам Республики Казахстан "Статистика үздігі" (приложение 126)</w:t>
      </w:r>
    </w:p>
    <w:bookmarkEnd w:id="190"/>
    <w:bookmarkStart w:name="z257" w:id="191"/>
    <w:p>
      <w:pPr>
        <w:spacing w:after="0"/>
        <w:ind w:left="0"/>
        <w:jc w:val="both"/>
      </w:pPr>
      <w:r>
        <w:rPr>
          <w:rFonts w:ascii="Times New Roman"/>
          <w:b w:val="false"/>
          <w:i w:val="false"/>
          <w:color w:val="000000"/>
          <w:sz w:val="28"/>
        </w:rPr>
        <w:t>
      Нагрудный знак "Статистика үздігі" изготавливается из сплава латуни и состоит из 2 (двух) частей разного цвета, наложенных друг на друга.</w:t>
      </w:r>
    </w:p>
    <w:bookmarkEnd w:id="191"/>
    <w:bookmarkStart w:name="z258" w:id="192"/>
    <w:p>
      <w:pPr>
        <w:spacing w:after="0"/>
        <w:ind w:left="0"/>
        <w:jc w:val="both"/>
      </w:pPr>
      <w:r>
        <w:rPr>
          <w:rFonts w:ascii="Times New Roman"/>
          <w:b w:val="false"/>
          <w:i w:val="false"/>
          <w:color w:val="000000"/>
          <w:sz w:val="28"/>
        </w:rPr>
        <w:t>
      Верхняя планка имеет форму прямоугольника и обрамлена муаровой лентой цвета Государственного Флага Республики Казахстан.</w:t>
      </w:r>
    </w:p>
    <w:bookmarkEnd w:id="192"/>
    <w:bookmarkStart w:name="z259" w:id="193"/>
    <w:p>
      <w:pPr>
        <w:spacing w:after="0"/>
        <w:ind w:left="0"/>
        <w:jc w:val="both"/>
      </w:pPr>
      <w:r>
        <w:rPr>
          <w:rFonts w:ascii="Times New Roman"/>
          <w:b w:val="false"/>
          <w:i w:val="false"/>
          <w:color w:val="000000"/>
          <w:sz w:val="28"/>
        </w:rPr>
        <w:t>
      Нижняя плоскость имеет форму правильного круга диаметром 32 мм. Средняя плоскость имеет форму правильного круга диаметром 30 мм, покрытого голубой эмалью. Плоскость выполнена из семи одинаковых фрагментов, замкнутых в круг. Фрагменты представляют собой орнамент (желтого цвета) из латуни на белой эмали.</w:t>
      </w:r>
    </w:p>
    <w:bookmarkEnd w:id="193"/>
    <w:bookmarkStart w:name="z260" w:id="194"/>
    <w:p>
      <w:pPr>
        <w:spacing w:after="0"/>
        <w:ind w:left="0"/>
        <w:jc w:val="both"/>
      </w:pPr>
      <w:r>
        <w:rPr>
          <w:rFonts w:ascii="Times New Roman"/>
          <w:b w:val="false"/>
          <w:i w:val="false"/>
          <w:color w:val="000000"/>
          <w:sz w:val="28"/>
        </w:rPr>
        <w:t>
      В центре размещена третья плоскость, имеющая форму правильного круга диаметром 24 мм. В центре круга расположена композиция, включающая фрагмент эмблемы Бюро национальной статистики Агентства по стратегическому планированию и реформам Республики Казахстан, имеющей вид стилизованного под диаграмму солнца с лучами. Сверху эмблему обрамляет надпись "Статистика үздігі", снизу – лавровая ветвь.</w:t>
      </w:r>
    </w:p>
    <w:bookmarkEnd w:id="194"/>
    <w:bookmarkStart w:name="z261" w:id="195"/>
    <w:p>
      <w:pPr>
        <w:spacing w:after="0"/>
        <w:ind w:left="0"/>
        <w:jc w:val="both"/>
      </w:pPr>
      <w:r>
        <w:rPr>
          <w:rFonts w:ascii="Times New Roman"/>
          <w:b w:val="false"/>
          <w:i w:val="false"/>
          <w:color w:val="000000"/>
          <w:sz w:val="28"/>
        </w:rPr>
        <w:t>
      Верхняя и нижняя части соединены между собой кольцом, означающим единство составных частей.</w:t>
      </w:r>
    </w:p>
    <w:bookmarkEnd w:id="195"/>
    <w:bookmarkStart w:name="z262" w:id="196"/>
    <w:p>
      <w:pPr>
        <w:spacing w:after="0"/>
        <w:ind w:left="0"/>
        <w:jc w:val="both"/>
      </w:pPr>
      <w:r>
        <w:rPr>
          <w:rFonts w:ascii="Times New Roman"/>
          <w:b w:val="false"/>
          <w:i w:val="false"/>
          <w:color w:val="000000"/>
          <w:sz w:val="28"/>
        </w:rPr>
        <w:t>
      Нагрудный знак с помощью булавки с визорным замком крепится к одежде.";</w:t>
      </w:r>
    </w:p>
    <w:bookmarkEnd w:id="196"/>
    <w:bookmarkStart w:name="z263" w:id="197"/>
    <w:p>
      <w:pPr>
        <w:spacing w:after="0"/>
        <w:ind w:left="0"/>
        <w:jc w:val="both"/>
      </w:pPr>
      <w:r>
        <w:rPr>
          <w:rFonts w:ascii="Times New Roman"/>
          <w:b w:val="false"/>
          <w:i w:val="false"/>
          <w:color w:val="000000"/>
          <w:sz w:val="28"/>
        </w:rPr>
        <w:t>
      дополнить приложением 126 к Описаниям:</w:t>
      </w:r>
    </w:p>
    <w:bookmarkEnd w:id="197"/>
    <w:bookmarkStart w:name="z264" w:id="198"/>
    <w:p>
      <w:pPr>
        <w:spacing w:after="0"/>
        <w:ind w:left="0"/>
        <w:jc w:val="both"/>
      </w:pPr>
      <w:r>
        <w:rPr>
          <w:rFonts w:ascii="Times New Roman"/>
          <w:b w:val="false"/>
          <w:i w:val="false"/>
          <w:color w:val="000000"/>
          <w:sz w:val="28"/>
        </w:rPr>
        <w:t>
      "</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w:t>
            </w:r>
            <w:r>
              <w:br/>
            </w:r>
            <w:r>
              <w:rPr>
                <w:rFonts w:ascii="Times New Roman"/>
                <w:b w:val="false"/>
                <w:i w:val="false"/>
                <w:color w:val="000000"/>
                <w:sz w:val="20"/>
              </w:rPr>
              <w:t xml:space="preserve">к Описаниям </w:t>
            </w:r>
          </w:p>
        </w:tc>
      </w:tr>
    </w:tbl>
    <w:bookmarkStart w:name="z266" w:id="199"/>
    <w:p>
      <w:pPr>
        <w:spacing w:after="0"/>
        <w:ind w:left="0"/>
        <w:jc w:val="both"/>
      </w:pPr>
      <w:r>
        <w:rPr>
          <w:rFonts w:ascii="Times New Roman"/>
          <w:b w:val="false"/>
          <w:i w:val="false"/>
          <w:color w:val="000000"/>
          <w:sz w:val="28"/>
        </w:rPr>
        <w:t>
      Нагрудный знак "Статистика үздігі"</w:t>
      </w:r>
    </w:p>
    <w:bookmarkEnd w:id="199"/>
    <w:bookmarkStart w:name="z267" w:id="200"/>
    <w:p>
      <w:pPr>
        <w:spacing w:after="0"/>
        <w:ind w:left="0"/>
        <w:jc w:val="both"/>
      </w:pPr>
      <w:r>
        <w:rPr>
          <w:rFonts w:ascii="Times New Roman"/>
          <w:b w:val="false"/>
          <w:i w:val="false"/>
          <w:color w:val="000000"/>
          <w:sz w:val="28"/>
        </w:rPr>
        <w:t xml:space="preserve">
      </w:t>
      </w:r>
    </w:p>
    <w:bookmarkEnd w:id="200"/>
    <w:p>
      <w:pPr>
        <w:spacing w:after="0"/>
        <w:ind w:left="0"/>
        <w:jc w:val="both"/>
      </w:pPr>
      <w:r>
        <w:drawing>
          <wp:inline distT="0" distB="0" distL="0" distR="0">
            <wp:extent cx="63627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627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8" w:id="201"/>
    <w:p>
      <w:pPr>
        <w:spacing w:after="0"/>
        <w:ind w:left="0"/>
        <w:jc w:val="both"/>
      </w:pPr>
      <w:r>
        <w:rPr>
          <w:rFonts w:ascii="Times New Roman"/>
          <w:b w:val="false"/>
          <w:i w:val="false"/>
          <w:color w:val="000000"/>
          <w:sz w:val="28"/>
        </w:rPr>
        <w:t xml:space="preserve">
      ";  </w:t>
      </w:r>
    </w:p>
    <w:bookmarkEnd w:id="201"/>
    <w:bookmarkStart w:name="z269" w:id="2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настоящим Указом:</w:t>
      </w:r>
    </w:p>
    <w:bookmarkEnd w:id="202"/>
    <w:bookmarkStart w:name="z270" w:id="203"/>
    <w:p>
      <w:pPr>
        <w:spacing w:after="0"/>
        <w:ind w:left="0"/>
        <w:jc w:val="both"/>
      </w:pPr>
      <w:r>
        <w:rPr>
          <w:rFonts w:ascii="Times New Roman"/>
          <w:b w:val="false"/>
          <w:i w:val="false"/>
          <w:color w:val="000000"/>
          <w:sz w:val="28"/>
        </w:rPr>
        <w:t>
      дополнить подразделом "Нагрудный знак "Статистика үздігі" и пунктом 89 следующего содержания:</w:t>
      </w:r>
    </w:p>
    <w:bookmarkEnd w:id="203"/>
    <w:bookmarkStart w:name="z271" w:id="204"/>
    <w:p>
      <w:pPr>
        <w:spacing w:after="0"/>
        <w:ind w:left="0"/>
        <w:jc w:val="both"/>
      </w:pPr>
      <w:r>
        <w:rPr>
          <w:rFonts w:ascii="Times New Roman"/>
          <w:b w:val="false"/>
          <w:i w:val="false"/>
          <w:color w:val="000000"/>
          <w:sz w:val="28"/>
        </w:rPr>
        <w:t>
      "Нагрудный знак "Статистика үздігі"</w:t>
      </w:r>
    </w:p>
    <w:bookmarkEnd w:id="204"/>
    <w:bookmarkStart w:name="z272" w:id="205"/>
    <w:p>
      <w:pPr>
        <w:spacing w:after="0"/>
        <w:ind w:left="0"/>
        <w:jc w:val="both"/>
      </w:pPr>
      <w:r>
        <w:rPr>
          <w:rFonts w:ascii="Times New Roman"/>
          <w:b w:val="false"/>
          <w:i w:val="false"/>
          <w:color w:val="000000"/>
          <w:sz w:val="28"/>
        </w:rPr>
        <w:t>
      89. Нагрудным знаком "Статистика үздігі" награждаются работники сферы статистики за достижение наивысших результатов в работе, образцовое исполнение должностных обязанностей, выполнение заданий особой важности и сложности, участие в разработке законопроектов и подзаконных актов в области статистики, внедрение теоретических знаний на практике по усовершенствованию статистической деятельности и другие достижения в данной сфере.".</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Указом Президента РК от 26.04.2023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275" w:id="20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(САПП Республики Казахстан, 2015 г., № 70-71, ст. 520):</w:t>
      </w:r>
    </w:p>
    <w:bookmarkEnd w:id="206"/>
    <w:bookmarkStart w:name="z276" w:id="2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207"/>
    <w:bookmarkStart w:name="z277" w:id="2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"1. Политические государственные должности":</w:t>
      </w:r>
    </w:p>
    <w:bookmarkEnd w:id="208"/>
    <w:bookmarkStart w:name="z278" w:id="209"/>
    <w:p>
      <w:pPr>
        <w:spacing w:after="0"/>
        <w:ind w:left="0"/>
        <w:jc w:val="both"/>
      </w:pPr>
      <w:r>
        <w:rPr>
          <w:rFonts w:ascii="Times New Roman"/>
          <w:b w:val="false"/>
          <w:i w:val="false"/>
          <w:color w:val="000000"/>
          <w:sz w:val="28"/>
        </w:rPr>
        <w:t>
      после строки "Директор республиканского государственного учреждения "Служба центральных коммуникаций" при Президенте Республики Казахстан"</w:t>
      </w:r>
    </w:p>
    <w:bookmarkEnd w:id="209"/>
    <w:bookmarkStart w:name="z279" w:id="210"/>
    <w:p>
      <w:pPr>
        <w:spacing w:after="0"/>
        <w:ind w:left="0"/>
        <w:jc w:val="both"/>
      </w:pPr>
      <w:r>
        <w:rPr>
          <w:rFonts w:ascii="Times New Roman"/>
          <w:b w:val="false"/>
          <w:i w:val="false"/>
          <w:color w:val="000000"/>
          <w:sz w:val="28"/>
        </w:rPr>
        <w:t>
      дополнить строкой следующего содержания:</w:t>
      </w:r>
    </w:p>
    <w:bookmarkEnd w:id="210"/>
    <w:bookmarkStart w:name="z280" w:id="211"/>
    <w:p>
      <w:pPr>
        <w:spacing w:after="0"/>
        <w:ind w:left="0"/>
        <w:jc w:val="both"/>
      </w:pPr>
      <w:r>
        <w:rPr>
          <w:rFonts w:ascii="Times New Roman"/>
          <w:b w:val="false"/>
          <w:i w:val="false"/>
          <w:color w:val="000000"/>
          <w:sz w:val="28"/>
        </w:rPr>
        <w:t>
      "Руководитель Бюро национальной статистики Агентства по стратегическому планированию и реформам Республики Казахстан";</w:t>
      </w:r>
    </w:p>
    <w:bookmarkEnd w:id="211"/>
    <w:bookmarkStart w:name="z281" w:id="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Административные государственные должности":</w:t>
      </w:r>
    </w:p>
    <w:bookmarkEnd w:id="212"/>
    <w:bookmarkStart w:name="z282" w:id="213"/>
    <w:p>
      <w:pPr>
        <w:spacing w:after="0"/>
        <w:ind w:left="0"/>
        <w:jc w:val="both"/>
      </w:pPr>
      <w:r>
        <w:rPr>
          <w:rFonts w:ascii="Times New Roman"/>
          <w:b w:val="false"/>
          <w:i w:val="false"/>
          <w:color w:val="000000"/>
          <w:sz w:val="28"/>
        </w:rPr>
        <w:t xml:space="preserve">
      в Корпусе "А":  </w:t>
      </w:r>
    </w:p>
    <w:bookmarkEnd w:id="213"/>
    <w:bookmarkStart w:name="z283" w:id="214"/>
    <w:p>
      <w:pPr>
        <w:spacing w:after="0"/>
        <w:ind w:left="0"/>
        <w:jc w:val="both"/>
      </w:pPr>
      <w:r>
        <w:rPr>
          <w:rFonts w:ascii="Times New Roman"/>
          <w:b w:val="false"/>
          <w:i w:val="false"/>
          <w:color w:val="000000"/>
          <w:sz w:val="28"/>
        </w:rPr>
        <w:t>
      в "</w:t>
      </w:r>
      <w:r>
        <w:rPr>
          <w:rFonts w:ascii="Times New Roman"/>
          <w:b w:val="false"/>
          <w:i w:val="false"/>
          <w:color w:val="000000"/>
          <w:sz w:val="28"/>
        </w:rPr>
        <w:t>Категории 1</w:t>
      </w:r>
      <w:r>
        <w:rPr>
          <w:rFonts w:ascii="Times New Roman"/>
          <w:b w:val="false"/>
          <w:i w:val="false"/>
          <w:color w:val="000000"/>
          <w:sz w:val="28"/>
        </w:rPr>
        <w:t xml:space="preserve">":  </w:t>
      </w:r>
    </w:p>
    <w:bookmarkEnd w:id="214"/>
    <w:bookmarkStart w:name="z284" w:id="215"/>
    <w:p>
      <w:pPr>
        <w:spacing w:after="0"/>
        <w:ind w:left="0"/>
        <w:jc w:val="both"/>
      </w:pPr>
      <w:r>
        <w:rPr>
          <w:rFonts w:ascii="Times New Roman"/>
          <w:b w:val="false"/>
          <w:i w:val="false"/>
          <w:color w:val="000000"/>
          <w:sz w:val="28"/>
        </w:rPr>
        <w:t xml:space="preserve">
      строку "Руководители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руководитель Департамента по обеспечению деятельности судов при Верховном Суде Республики Казахстан (аппарата Верховного Суда Республики Казахстан)" </w:t>
      </w:r>
    </w:p>
    <w:bookmarkEnd w:id="215"/>
    <w:bookmarkStart w:name="z285" w:id="216"/>
    <w:p>
      <w:pPr>
        <w:spacing w:after="0"/>
        <w:ind w:left="0"/>
        <w:jc w:val="both"/>
      </w:pPr>
      <w:r>
        <w:rPr>
          <w:rFonts w:ascii="Times New Roman"/>
          <w:b w:val="false"/>
          <w:i w:val="false"/>
          <w:color w:val="000000"/>
          <w:sz w:val="28"/>
        </w:rPr>
        <w:t>
      изложить в следующей редакции:</w:t>
      </w:r>
    </w:p>
    <w:bookmarkEnd w:id="216"/>
    <w:bookmarkStart w:name="z286" w:id="217"/>
    <w:p>
      <w:pPr>
        <w:spacing w:after="0"/>
        <w:ind w:left="0"/>
        <w:jc w:val="both"/>
      </w:pPr>
      <w:r>
        <w:rPr>
          <w:rFonts w:ascii="Times New Roman"/>
          <w:b w:val="false"/>
          <w:i w:val="false"/>
          <w:color w:val="000000"/>
          <w:sz w:val="28"/>
        </w:rPr>
        <w:t>
      "Руководители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Агентства по стратегическому планированию и реформам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
    <w:bookmarkEnd w:id="217"/>
    <w:bookmarkStart w:name="z287" w:id="218"/>
    <w:p>
      <w:pPr>
        <w:spacing w:after="0"/>
        <w:ind w:left="0"/>
        <w:jc w:val="both"/>
      </w:pPr>
      <w:r>
        <w:rPr>
          <w:rFonts w:ascii="Times New Roman"/>
          <w:b w:val="false"/>
          <w:i w:val="false"/>
          <w:color w:val="000000"/>
          <w:sz w:val="28"/>
        </w:rPr>
        <w:t>
      в "</w:t>
      </w:r>
      <w:r>
        <w:rPr>
          <w:rFonts w:ascii="Times New Roman"/>
          <w:b w:val="false"/>
          <w:i w:val="false"/>
          <w:color w:val="000000"/>
          <w:sz w:val="28"/>
        </w:rPr>
        <w:t>Категории 2</w:t>
      </w:r>
      <w:r>
        <w:rPr>
          <w:rFonts w:ascii="Times New Roman"/>
          <w:b w:val="false"/>
          <w:i w:val="false"/>
          <w:color w:val="000000"/>
          <w:sz w:val="28"/>
        </w:rPr>
        <w:t>":</w:t>
      </w:r>
    </w:p>
    <w:bookmarkEnd w:id="218"/>
    <w:bookmarkStart w:name="z288" w:id="219"/>
    <w:p>
      <w:pPr>
        <w:spacing w:after="0"/>
        <w:ind w:left="0"/>
        <w:jc w:val="both"/>
      </w:pPr>
      <w:r>
        <w:rPr>
          <w:rFonts w:ascii="Times New Roman"/>
          <w:b w:val="false"/>
          <w:i w:val="false"/>
          <w:color w:val="000000"/>
          <w:sz w:val="28"/>
        </w:rPr>
        <w:t>
      строку "Председатели комитетов центральных исполнительных органов" изложить в следующей редакции:</w:t>
      </w:r>
    </w:p>
    <w:bookmarkEnd w:id="219"/>
    <w:bookmarkStart w:name="z289" w:id="220"/>
    <w:p>
      <w:pPr>
        <w:spacing w:after="0"/>
        <w:ind w:left="0"/>
        <w:jc w:val="both"/>
      </w:pPr>
      <w:r>
        <w:rPr>
          <w:rFonts w:ascii="Times New Roman"/>
          <w:b w:val="false"/>
          <w:i w:val="false"/>
          <w:color w:val="000000"/>
          <w:sz w:val="28"/>
        </w:rPr>
        <w:t>
      "Председатели комитетов центральных исполнительных органов, заместители руководителя Бюро национальной статистики Агентства по стратегическому планированию и реформам Республики Казахстан";</w:t>
      </w:r>
    </w:p>
    <w:bookmarkEnd w:id="220"/>
    <w:bookmarkStart w:name="z290" w:id="221"/>
    <w:p>
      <w:pPr>
        <w:spacing w:after="0"/>
        <w:ind w:left="0"/>
        <w:jc w:val="both"/>
      </w:pPr>
      <w:r>
        <w:rPr>
          <w:rFonts w:ascii="Times New Roman"/>
          <w:b w:val="false"/>
          <w:i w:val="false"/>
          <w:color w:val="000000"/>
          <w:sz w:val="28"/>
        </w:rPr>
        <w:t>
      в главе "2. Административные государственные должности":</w:t>
      </w:r>
    </w:p>
    <w:bookmarkEnd w:id="221"/>
    <w:bookmarkStart w:name="z291" w:id="222"/>
    <w:p>
      <w:pPr>
        <w:spacing w:after="0"/>
        <w:ind w:left="0"/>
        <w:jc w:val="both"/>
      </w:pPr>
      <w:r>
        <w:rPr>
          <w:rFonts w:ascii="Times New Roman"/>
          <w:b w:val="false"/>
          <w:i w:val="false"/>
          <w:color w:val="000000"/>
          <w:sz w:val="28"/>
        </w:rPr>
        <w:t>
      в разделе "</w:t>
      </w:r>
      <w:r>
        <w:rPr>
          <w:rFonts w:ascii="Times New Roman"/>
          <w:b w:val="false"/>
          <w:i w:val="false"/>
          <w:color w:val="000000"/>
          <w:sz w:val="28"/>
        </w:rPr>
        <w:t>Корпус</w:t>
      </w:r>
      <w:r>
        <w:rPr>
          <w:rFonts w:ascii="Times New Roman"/>
          <w:b w:val="false"/>
          <w:i w:val="false"/>
          <w:color w:val="000000"/>
          <w:sz w:val="28"/>
        </w:rPr>
        <w:t xml:space="preserve"> "Б":</w:t>
      </w:r>
    </w:p>
    <w:bookmarkEnd w:id="222"/>
    <w:bookmarkStart w:name="z292" w:id="2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В:</w:t>
      </w:r>
    </w:p>
    <w:bookmarkEnd w:id="223"/>
    <w:bookmarkStart w:name="z293" w:id="224"/>
    <w:p>
      <w:pPr>
        <w:spacing w:after="0"/>
        <w:ind w:left="0"/>
        <w:jc w:val="both"/>
      </w:pPr>
      <w:r>
        <w:rPr>
          <w:rFonts w:ascii="Times New Roman"/>
          <w:b w:val="false"/>
          <w:i w:val="false"/>
          <w:color w:val="000000"/>
          <w:sz w:val="28"/>
        </w:rPr>
        <w:t>
      заголовок изложить в следующей редакции:</w:t>
      </w:r>
    </w:p>
    <w:bookmarkEnd w:id="224"/>
    <w:bookmarkStart w:name="z294" w:id="225"/>
    <w:p>
      <w:pPr>
        <w:spacing w:after="0"/>
        <w:ind w:left="0"/>
        <w:jc w:val="both"/>
      </w:pPr>
      <w:r>
        <w:rPr>
          <w:rFonts w:ascii="Times New Roman"/>
          <w:b w:val="false"/>
          <w:i w:val="false"/>
          <w:color w:val="000000"/>
          <w:sz w:val="28"/>
        </w:rPr>
        <w:t xml:space="preserve">
      "Аппараты палат Парламента Республики Казахстан, Канцелярия Премьер-Министра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аппарат Конституционного Совета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Счетный комитет по контролю за исполнением республиканского бюджета,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Агентство по стратегическому планированию и реформам Республики Казахстан"; </w:t>
      </w:r>
    </w:p>
    <w:bookmarkEnd w:id="225"/>
    <w:bookmarkStart w:name="z295" w:id="2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С:  </w:t>
      </w:r>
    </w:p>
    <w:bookmarkEnd w:id="226"/>
    <w:bookmarkStart w:name="z296" w:id="227"/>
    <w:p>
      <w:pPr>
        <w:spacing w:after="0"/>
        <w:ind w:left="0"/>
        <w:jc w:val="both"/>
      </w:pPr>
      <w:r>
        <w:rPr>
          <w:rFonts w:ascii="Times New Roman"/>
          <w:b w:val="false"/>
          <w:i w:val="false"/>
          <w:color w:val="000000"/>
          <w:sz w:val="28"/>
        </w:rPr>
        <w:t>
      заголовок изложить в следующей редакции:</w:t>
      </w:r>
    </w:p>
    <w:bookmarkEnd w:id="227"/>
    <w:bookmarkStart w:name="z297" w:id="228"/>
    <w:p>
      <w:pPr>
        <w:spacing w:after="0"/>
        <w:ind w:left="0"/>
        <w:jc w:val="both"/>
      </w:pPr>
      <w:r>
        <w:rPr>
          <w:rFonts w:ascii="Times New Roman"/>
          <w:b w:val="false"/>
          <w:i w:val="false"/>
          <w:color w:val="000000"/>
          <w:sz w:val="28"/>
        </w:rPr>
        <w:t>
      "Органы, непосредственно подчиненные и подотчетные Президенту Республики Казахстан, центральные исполнительные органы, Архив Президента Республики Казахстан, Национальный центр по правам человека, ведомства центральных исполнительных органов, загранучреждения Республики Казахстан, Бюро национальной статистики Агентства по стратегическому планированию и реформам Республики Казахстан";</w:t>
      </w:r>
    </w:p>
    <w:bookmarkEnd w:id="228"/>
    <w:bookmarkStart w:name="z298" w:id="229"/>
    <w:p>
      <w:pPr>
        <w:spacing w:after="0"/>
        <w:ind w:left="0"/>
        <w:jc w:val="both"/>
      </w:pPr>
      <w:r>
        <w:rPr>
          <w:rFonts w:ascii="Times New Roman"/>
          <w:b w:val="false"/>
          <w:i w:val="false"/>
          <w:color w:val="000000"/>
          <w:sz w:val="28"/>
        </w:rPr>
        <w:t xml:space="preserve">
      в "Категории С-1": </w:t>
      </w:r>
    </w:p>
    <w:bookmarkEnd w:id="229"/>
    <w:bookmarkStart w:name="z299" w:id="230"/>
    <w:p>
      <w:pPr>
        <w:spacing w:after="0"/>
        <w:ind w:left="0"/>
        <w:jc w:val="both"/>
      </w:pPr>
      <w:r>
        <w:rPr>
          <w:rFonts w:ascii="Times New Roman"/>
          <w:b w:val="false"/>
          <w:i w:val="false"/>
          <w:color w:val="000000"/>
          <w:sz w:val="28"/>
        </w:rPr>
        <w:t>
      сноску изложить в следующей редакции:</w:t>
      </w:r>
    </w:p>
    <w:bookmarkEnd w:id="230"/>
    <w:bookmarkStart w:name="z300" w:id="231"/>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Кроме ведомств центральных исполнительных органов, Национального центра по правам человека, Бюро национальной статистики Агентства по стратегическому планированию и реформам Республики Казахстан. </w:t>
      </w:r>
    </w:p>
    <w:bookmarkEnd w:id="231"/>
    <w:bookmarkStart w:name="z301" w:id="232"/>
    <w:p>
      <w:pPr>
        <w:spacing w:after="0"/>
        <w:ind w:left="0"/>
        <w:jc w:val="both"/>
      </w:pPr>
      <w:r>
        <w:rPr>
          <w:rFonts w:ascii="Times New Roman"/>
          <w:b w:val="false"/>
          <w:i w:val="false"/>
          <w:color w:val="000000"/>
          <w:sz w:val="28"/>
        </w:rPr>
        <w:t>
      Введение должности допускается для ведомств центрального исполнительного органа, если штатная численность ведомства и его территориальных подразделений, содержащихся за счет средств республиканского бюджета, превышает десять тысяч единиц.".</w:t>
      </w:r>
    </w:p>
    <w:bookmarkEnd w:id="232"/>
    <w:bookmarkStart w:name="z302" w:id="23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151 "О некоторых вопросах поступления граждан на административную государственную службу корпуса "А" (САПП Республики Казахстан, 2015 г., № 70-71, ст. 521.):</w:t>
      </w:r>
    </w:p>
    <w:bookmarkEnd w:id="233"/>
    <w:bookmarkStart w:name="z303" w:id="234"/>
    <w:p>
      <w:pPr>
        <w:spacing w:after="0"/>
        <w:ind w:left="0"/>
        <w:jc w:val="both"/>
      </w:pPr>
      <w:r>
        <w:rPr>
          <w:rFonts w:ascii="Times New Roman"/>
          <w:b w:val="false"/>
          <w:i w:val="false"/>
          <w:color w:val="000000"/>
          <w:sz w:val="28"/>
        </w:rPr>
        <w:t xml:space="preserve">
      в Специальных квалификационных </w:t>
      </w:r>
      <w:r>
        <w:rPr>
          <w:rFonts w:ascii="Times New Roman"/>
          <w:b w:val="false"/>
          <w:i w:val="false"/>
          <w:color w:val="000000"/>
          <w:sz w:val="28"/>
        </w:rPr>
        <w:t>требованиях</w:t>
      </w:r>
      <w:r>
        <w:rPr>
          <w:rFonts w:ascii="Times New Roman"/>
          <w:b w:val="false"/>
          <w:i w:val="false"/>
          <w:color w:val="000000"/>
          <w:sz w:val="28"/>
        </w:rPr>
        <w:t xml:space="preserve"> к административным государственным должностям корпуса "А", утвержденных вышеназванным Указом:</w:t>
      </w:r>
    </w:p>
    <w:bookmarkEnd w:id="234"/>
    <w:bookmarkStart w:name="z304" w:id="2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1. "Общие положения":</w:t>
      </w:r>
    </w:p>
    <w:bookmarkEnd w:id="235"/>
    <w:bookmarkStart w:name="z305" w:id="236"/>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 </w:t>
      </w:r>
    </w:p>
    <w:bookmarkEnd w:id="236"/>
    <w:bookmarkStart w:name="z306" w:id="237"/>
    <w:p>
      <w:pPr>
        <w:spacing w:after="0"/>
        <w:ind w:left="0"/>
        <w:jc w:val="both"/>
      </w:pPr>
      <w:r>
        <w:rPr>
          <w:rFonts w:ascii="Times New Roman"/>
          <w:b w:val="false"/>
          <w:i w:val="false"/>
          <w:color w:val="000000"/>
          <w:sz w:val="28"/>
        </w:rPr>
        <w:t>
      "1) ответственные секретари центральных исполнительных органов; руководители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Высшего Судебного Совета Республики Казахстан, Агентства Республики Казахстан по делам государственной службы, Агентства по стратегическому планированию и реформам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 руководители аппаратов центральных исполнительных органов, в которых не введена должность ответственного секретаря; руководитель Национального центра по правам человека;</w:t>
      </w:r>
    </w:p>
    <w:bookmarkEnd w:id="237"/>
    <w:bookmarkStart w:name="z307" w:id="238"/>
    <w:p>
      <w:pPr>
        <w:spacing w:after="0"/>
        <w:ind w:left="0"/>
        <w:jc w:val="both"/>
      </w:pPr>
      <w:r>
        <w:rPr>
          <w:rFonts w:ascii="Times New Roman"/>
          <w:b w:val="false"/>
          <w:i w:val="false"/>
          <w:color w:val="000000"/>
          <w:sz w:val="28"/>
        </w:rPr>
        <w:t>
      2) председатели комитетов центральных исполнительных органов, заместители руководителя Бюро национальной статистики Агентства по стратегическому планированию и реформам Республики Казахстан;".</w:t>
      </w:r>
    </w:p>
    <w:bookmarkEnd w:id="2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