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dbb1" w14:textId="f73d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намерении Республики Казахстан не становиться участником Конвенции об упрощенном порядке приобретения гражданства гражданами государств-участников Содружества Независимых Государств от 19 января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октября 2020 года № 444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иностранных дел Республики Казахстан уведомить Исполнительный комитет Содружества Независимых Государств о намерении Республики Казахстан не становиться участником Конвенции об упрощенном порядке приобретения гражданства гражданами государств-участников Содружества Независимых Государств, совершенной в Москве 19 января 1996 года.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