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a719" w14:textId="0aaa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премии Республики Казахстан 2020 года в области науки и техники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декабря 2020 года № 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Рассмотрев решение Комиссии по присуждению Государственной премии Республики Казахстан в области науки и техники имени аль-Фараби,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Государственную премию Республики Казахстан 2020 года в области науки и техники имени аль-Фараби: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работу на тему "Разработка жаропрочных сплавов и технологий нового поколения для производства и обработки деталей на их основе":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Исагулову Аристотелю Зейнуллиновичу - исполнительному директору некоммерческого акционерного общества "Карагандинский технический университет", доктору технических наук, профессору, академику Казахстанской национальной академии естественных наук;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Жетесовой Гульнаре Сантаевне - первому проректору некоммерческого акционерного общества "Карагандинский технический университет", доктору технических наук, профессору, академику Казахстанской национальной академии естественных наук;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Ибатову Марату Кенесовичу - исполняющему обязанности председателя правления - ректора некоммерческого акционерного общества "Карагандинский технический университет", доктору технических наук, профессору, академику Казахстанской национальной академии естественных наук, академику Национальной инженерной академии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Квон Светлане Сергеевне - профессору кафедры "Нанотехнологии и металлургия" некоммерческого акционерного общества "Карагандинский технический университет", кандидату технических наук, профессору;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Куликову Виталию Юрьевичу - исполняющему обязанности заведующего кафедрой "Нанотехнологии и металлургия" некоммерческого акционерного общества "Карагандинский технический университет", кандидату технических наук, профессору;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Сулейменову Тулеутаю Скаковичу - ведущему научному сотруднику испытательной лаборатории инженерного профиля "Комплексное освоение ресурсов и минерального сырья" некоммерческого акционерного общества "Карагандинский технический университет", доктору политических наук;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работу на тему "Разработка и внедрение инновационных клеточных технологий в клиническую медицину":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Байгенжину Абаю Кабатаевичу - председателю правления акционерного общества "Национальный научный медицинский центр", кандидату медицинских наук;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Аскарову Манарбеку Баповичу - руководителю Центра клеточных технологий и трансплантации акционерного общества "Национальный научный медицинский центр", доктору медицинских наук, профессору;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Жантурганову Максату Аскеровичу - исполнительному директору акционерного общества "Национальный научный медицинский центр", кандидату медицинских наук;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Кадыровой Енглик Абдыкаримовне - первому заместителю председателя правления акционерного общества "Национальный научный медицинский центр", кандидату медицинских наук;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Карибекову Темирлану Сибирьевичу - заместителю председателя правления по медицинской деятельности и науке акционерного общества "Национальный научный медицинский центр", доктору медицинских наук;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Купенову Булату Габбасовичу - исполнительному директору акционерного общества "Национальный научный медицинский центр", кандидату медицинских наук;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Сапарбаеву Самату Сагатовичу – проректору по стратегическому развитию, науке и международному сотрудничеству некоммерческого акционерного общества "Западно-Казахстанский медицинский университет имени Марата Оспанова", кандидату медицинских наук;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цикл работ на тему "К теории нелокальных дифференциальных операторов":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Садыбекову Махмуду Абдысаметовичу – генеральному директору республиканского государственного предприятия "Институт математики и математического моделирования" Комитета науки Министерства образования и науки Республики Казахстан, члену-корреспонденту Национальной академии наук Республики Казахстан, доктору физико-математических наук, профессору;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Сурагану Дурвудхану – главному научному сотруднику республиканского государственного предприятия "Институт математики и математического моделирования" Комитета науки Министерства образования и науки Республики Казахстан, члену-корреспонденту Национальной академии наук Республики Казахстан, доктору философии (PhD), ассоциированному профессору.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