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4629" w14:textId="1e44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награждении государственными наградами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декабря 2020 года № 461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 выдающиеся достижения в экономическом развитии Республики Казахстан и производственной деятельности: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присвоить высшую степень отличия – звание "Қазақстанның Еңбек Ері" с вручением знака особого отличия – Золотой звезды и ордена "Отан":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Басину Вадиму Борисовичу – исполнительному директору АО "АрселорМиттал Темиртау", город Темиртау Карагандинской области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Каиргельдину Мурату Амангельдиновичу – машинисту разреза "Восточный" АО "Евроазиатская энергетическая корпорация", город Экибастуз Павлодарской области.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