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8e16" w14:textId="0878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декабря 2020 года № 465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внедрения цифровизации в Республике Казахстан,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внедрения цифровизации в Республике Казахстан, утвержденное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декабря 2020 года № 465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10 января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621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Комиссии при Президенте Республики Казахстан по вопросам внедрения цифровизации в Республике Казахстан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Казахстан, председатель 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цифрового развития, инноваций и аэрокосмической промышленности Республики Казахстан, заместитель председателя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цифрового развития, инноваций и аэрокосмической промышленности Республики Казахстан, секретарь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Администрации Президента Республики Казахстан, курирующий социально-экономические вопросы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Республики Казахстан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 Республики Казахстан (по согласованию)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национальной безопасности Республики Казахстан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Республики Казахстан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Республики Казахстан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стратегическому планированию и реформам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Международным финансовым центром "Астана" (по согласованию)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отечественные эксперты: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 Мурат Алмасбекович - венчурный инвестор (по согласованию)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Кайрат Бакибаевич - руководитель товарищества с ограниченной ответственностью "Коркем Телеком" (по согласованию)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Бутумбаев Серик Батырханович - руководитель товарищества с ограниченной ответственностью "Helios soft" (Favorit) (по согласованию)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Есекеев Куанышбек Бахытбекович — председатель правления акционерного общества "Казахтелеком" (по согласованию)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Канафин Байжан Болатбекович — руководитель товарищества с ограниченной ответственностью "Documentolog" (по согласованию)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Ломтадзе Михаил Нугзарович - председатель правления акционерного общества "Kaspi Bank" (по согласованию)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Мухоряпов Рамиль Радикович - председатель наблюдательного совета товарищества с ограниченной ответственностью "Chocofamily Holding" (по согласованию)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Тулебаев Даурен Онгарбекович - руководитель товарищества с ограниченной ответственностью "Kazdream Technologies" (по согласованию)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Щербинин Евгений Михайлович - руководитель товарищества с ограниченной ответственностью "Prime Source" (по согласованию)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международные эксперты: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Вавилов Валерий - генеральный директор многопрофильной блокчейн-компании BitfuryGroup (по согласованию)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 Цзянь - председатель комитета по управлению развитием технологии компании "Alibaba Group" (по согласованию)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Датбаев Алибек Амангельдиевич - старший разработчик и руководитель группы Booking.com (по согласованию)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Джефф Мерритт - руководитель IoT и Соединенных Устройств Всемирного экономического форума (по согласованию)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Канг-так ОХ - вице-президент Департамента глобального сотрудничества в области информационно-коммуникационных технологии Национального информационного общества Кореи (по согласованию)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 Фергюсон - директор Государственной цифровой службы Великобритании (по согласованию)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Ланвин Бруно - исполнительный директор в INSEAD (по согласованию)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Махмуд Ясмин - консультант по трансформации цифровой экономики (по согласованию)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Сейдахметов Мухит Узбекович - главный операционный директор Delivery Club (по согласованию)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Талло Ивар - основатель и первый директор Академии электронного управления e-Governance (по согласованию)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Фэриш Роберт - вице-президент IDC в России и Содружестве Независимых Государств (по согласованию)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7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465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10 января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621 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Комиссии при Президенте Республики Казахстан по вопросам внедрения цифровизации в Республике Казахстан 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при Президенте Республики Казахстан по вопросам внедрения цифровизации в Республике Казахстан (далее - Комиссия) является консультативно-совещательным органом при Президенте Республики Казахстан.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руководствуется в своей деятельности Конституцией, законами Республики Казахстан, актами Президента Республики Казахстан, иными нормативными правовыми актами, а также настоящим Положением.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состоит из председателя, его заместителя, секретаря, членов Комиссии, экспертов Комиссии (отечественных и международных).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цифрового развития, инноваций и аэрокосмической промышленности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Решения Комиссии носят рекомендательный характер.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Решением Комиссии в целях реализации поставленных перед ним задач могут создаваться проектные группы Комиссии (далее - проектные группы).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Президентом Республики Казахстан.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 и права Комиссии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Комиссии являются выработка предложений, мониторинг и реализация вопросов цифровизации и инновационных технологий в Республике Казахстан.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выполнения возложенных задач Комиссия: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рекомендации, предложения и конкретные проекты в рамках повестки дня;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проектные группы с целью реализации соответствующих инициатив;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от центральных и местных исполнительных органов областей (города республиканского значения, столицы), районов (городов областного значения) информацию, документы и материалы, необходимые для выполнения возложенных на нее задач;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рекомендует предложения для внесения изменений в Государственную программу "Цифровой Казахстан".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деятельностью Комиссии осуществляет председатель Комиссии.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отсутствие председателя его обязанности исполняет заместитель председателя.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 исполнения поручений председателя и других задач, принятых на заседаниях Комиссии;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в установленном порядке для осуществления отдельных видов работ соответствующих экспертов и специалистов;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 по поручениям председателя и заместителя председателя.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Комиссии: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информационно-аналитическое обеспечение и сопровождение деятельности Комиссии;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от государственных органов и организаций информацию, документы и материалы, необходимые для выполнения возложенных задач;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и проведение заседаний Комиссии в очном и заочном (онлайн) формате;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протокол заседаний Комиссии в очном и заочном (онлайн) формате;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сбор, подготовку материалов к заседаниям, в том числе проектов повесток дня;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формирует план работы Комиссии;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уведомляет членов Комиссии об изменении состава, положения Комиссии и иных изменениях;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ходом выполнения принятых Комиссией решений;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взаимодействие с государственными органами, институтами развития, организациями и другими лицами в рамках компетенций Комиссии;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формирует методику работы проектных групп Комиссии и онлайн- платформы;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онлайн-платформы.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могут проходить очно, заочно и делятся на открытые и закрытые: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открытые заседания проводятся с участием членов Комиссии и экспертов Комиссии не реже одного раза в полугодие;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закрытые заседания проводятся с участием членов Комиссии по мере необходимости и не реже одного раза в квартал в сроки и составе, определяемые председателем Комиссии.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Вопросы, предложенные для вынесения на рассмотрение Комиссии, в обязательном порядке согласовываются с заинтересованными государственными органами.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по вопросам повестки дня заседания (справки, презентации, проект протокола, список выступающих и участников) представляются в рабочий орган не менее чем за пять рабочих дней до проведения заседания, если в решении о созыве заседания не предусмотрено иное.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Заседание Комиссии созывается по инициативе председателя Комиссии не позднее чем за три рабочих дня до планируемого заседания.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менее чем за два рабочих дня до дня заседания члены Комиссии и эксперты Комиссии подтверждают свое участие в заседании.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Заседания Комиссии правомочны при наличии двух третей от общего числа ее членов. Члены Комиссии участвуют в ее заседаниях без права замены.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принимаются большинством голосов от общего числа ее членов, присутствующих на заседании, и оформляются протоколом на основании произведенной стенограммы. При равенстве голосов членов Комиссии голос председательствующего является решающим.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окончании заседания Комиссии рабочий орган в трехдневный срок готовит проект протокола заседания Комиссии. Копии протокола Комиссии направляются всем членам Комиссии, заинтересованным государственным органам и лицам.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заседания Комиссии могут приглашаться должностные лица, не являющиеся членами Комиссии, а также представители средств массовой информации.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 результатах работы председатель Комиссии направляет отчет Президенту Республики Казахстан на полугодовой основе в срок до 25 числа месяца, следующего за отчетным периодом, на основании данных, представляемых государственными органами к 10 числу месяца, следующего за отчетным периодом.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Президент Республики Казахстан заслушивает отчет о результатах деятельности Комиссии по мере необходимости.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Международные эксперты Комиссии участвуют на открытых заседаниях Комиссии по приглашению секретаря.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Эксперты Комиссии так же, как и члены Комиссии имеют право голоса при голосовании Комиссии.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Комиссии прекращается на основании решения Президента Республики Казахстан.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