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32bd" w14:textId="2833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29 декабря 2015 года № 150 "Об утверждении Реестра должностей политических и административных государственных служащих"</w:t>
      </w:r>
    </w:p>
    <w:p>
      <w:pPr>
        <w:spacing w:after="0"/>
        <w:ind w:left="0"/>
        <w:jc w:val="both"/>
      </w:pPr>
      <w:r>
        <w:rPr>
          <w:rFonts w:ascii="Times New Roman"/>
          <w:b w:val="false"/>
          <w:i w:val="false"/>
          <w:color w:val="000000"/>
          <w:sz w:val="28"/>
        </w:rPr>
        <w:t>Указ Президента Республики Казахстан от 9 декабря 2020 года № 467</w:t>
      </w:r>
    </w:p>
    <w:p>
      <w:pPr>
        <w:spacing w:after="0"/>
        <w:ind w:left="0"/>
        <w:jc w:val="both"/>
      </w:pPr>
      <w:bookmarkStart w:name="z4" w:id="0"/>
      <w:r>
        <w:rPr>
          <w:rFonts w:ascii="Times New Roman"/>
          <w:b w:val="false"/>
          <w:i w:val="false"/>
          <w:color w:val="000000"/>
          <w:sz w:val="28"/>
        </w:rPr>
        <w:t>
      ПОСТАНОВЛЯЮ: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 520)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Административные государственные должности":</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"Корпус "Б":</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категории В:</w:t>
      </w:r>
    </w:p>
    <w:bookmarkEnd w:id="5"/>
    <w:bookmarkStart w:name="z10" w:id="6"/>
    <w:p>
      <w:pPr>
        <w:spacing w:after="0"/>
        <w:ind w:left="0"/>
        <w:jc w:val="both"/>
      </w:pPr>
      <w:r>
        <w:rPr>
          <w:rFonts w:ascii="Times New Roman"/>
          <w:b w:val="false"/>
          <w:i w:val="false"/>
          <w:color w:val="000000"/>
          <w:sz w:val="28"/>
        </w:rPr>
        <w:t>
      в "Категории В-3":</w:t>
      </w:r>
    </w:p>
    <w:bookmarkEnd w:id="6"/>
    <w:bookmarkStart w:name="z11" w:id="7"/>
    <w:p>
      <w:pPr>
        <w:spacing w:after="0"/>
        <w:ind w:left="0"/>
        <w:jc w:val="both"/>
      </w:pPr>
      <w:r>
        <w:rPr>
          <w:rFonts w:ascii="Times New Roman"/>
          <w:b w:val="false"/>
          <w:i w:val="false"/>
          <w:color w:val="000000"/>
          <w:sz w:val="28"/>
        </w:rPr>
        <w:t>
      строку "Руководитель управления (службы) Агентства Республики Казахстан по делам государственной службы, Агентства Республики Казахстан по противодействию коррупции (Антикоррупционной службы), Агентства по защите и развитию конкуренции Республики Казахстан" изложить в следующей редакции:</w:t>
      </w:r>
    </w:p>
    <w:bookmarkEnd w:id="7"/>
    <w:bookmarkStart w:name="z12" w:id="8"/>
    <w:p>
      <w:pPr>
        <w:spacing w:after="0"/>
        <w:ind w:left="0"/>
        <w:jc w:val="both"/>
      </w:pPr>
      <w:r>
        <w:rPr>
          <w:rFonts w:ascii="Times New Roman"/>
          <w:b w:val="false"/>
          <w:i w:val="false"/>
          <w:color w:val="000000"/>
          <w:sz w:val="28"/>
        </w:rPr>
        <w:t>
      "Руководитель управления (службы) Агентства Республики Казахстан по делам государственной службы, Агентства Республики Казахстан по противодействию коррупции (Антикоррупционной службы), Агентства по защите и развитию конкуренции Республики Казахстан, Агентства по стратегическому планированию и реформам Республики Казахстан";</w:t>
      </w:r>
    </w:p>
    <w:bookmarkEnd w:id="8"/>
    <w:bookmarkStart w:name="z13" w:id="9"/>
    <w:p>
      <w:pPr>
        <w:spacing w:after="0"/>
        <w:ind w:left="0"/>
        <w:jc w:val="both"/>
      </w:pPr>
      <w:r>
        <w:rPr>
          <w:rFonts w:ascii="Times New Roman"/>
          <w:b w:val="false"/>
          <w:i w:val="false"/>
          <w:color w:val="000000"/>
          <w:sz w:val="28"/>
        </w:rPr>
        <w:t>
      в "Категории В-4":</w:t>
      </w:r>
    </w:p>
    <w:bookmarkEnd w:id="9"/>
    <w:bookmarkStart w:name="z14" w:id="10"/>
    <w:p>
      <w:pPr>
        <w:spacing w:after="0"/>
        <w:ind w:left="0"/>
        <w:jc w:val="both"/>
      </w:pPr>
      <w:r>
        <w:rPr>
          <w:rFonts w:ascii="Times New Roman"/>
          <w:b w:val="false"/>
          <w:i w:val="false"/>
          <w:color w:val="000000"/>
          <w:sz w:val="28"/>
        </w:rPr>
        <w:t>
      строку "Помощник, советник Управляющего делами Президента Республики Казахстан, председателей Счетного комитета по контролю за исполнением республиканского бюджета, Агентства Республики Казахстан по делам государственной службы, Агентства Республики Казахстан по противодействию коррупции (Антикоррупционной службы), Агентства по защите и развитию конкуренции Республики Казахстан" изложить в следующей редакции:</w:t>
      </w:r>
    </w:p>
    <w:bookmarkEnd w:id="10"/>
    <w:bookmarkStart w:name="z15" w:id="11"/>
    <w:p>
      <w:pPr>
        <w:spacing w:after="0"/>
        <w:ind w:left="0"/>
        <w:jc w:val="both"/>
      </w:pPr>
      <w:r>
        <w:rPr>
          <w:rFonts w:ascii="Times New Roman"/>
          <w:b w:val="false"/>
          <w:i w:val="false"/>
          <w:color w:val="000000"/>
          <w:sz w:val="28"/>
        </w:rPr>
        <w:t xml:space="preserve">
      "Помощник, советник Управляющего делами Президента Республики Казахстан, председателей Счетного комитета по контролю за исполнением республиканского бюджета, Агентства Республики Казахстан по делам государственной службы, Агентства Республики Казахстан по противодействию коррупции (Антикоррупционной службы), Агентства по защите и развитию конкуренции Республики Казахстан, Агентства по стратегическому планированию и реформам Республики Казахстан"; </w:t>
      </w:r>
    </w:p>
    <w:bookmarkEnd w:id="11"/>
    <w:bookmarkStart w:name="z1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С: </w:t>
      </w:r>
    </w:p>
    <w:bookmarkEnd w:id="12"/>
    <w:bookmarkStart w:name="z17" w:id="13"/>
    <w:p>
      <w:pPr>
        <w:spacing w:after="0"/>
        <w:ind w:left="0"/>
        <w:jc w:val="both"/>
      </w:pPr>
      <w:r>
        <w:rPr>
          <w:rFonts w:ascii="Times New Roman"/>
          <w:b w:val="false"/>
          <w:i w:val="false"/>
          <w:color w:val="000000"/>
          <w:sz w:val="28"/>
        </w:rPr>
        <w:t xml:space="preserve">
      в "Категории С-1": </w:t>
      </w:r>
    </w:p>
    <w:bookmarkEnd w:id="13"/>
    <w:bookmarkStart w:name="z18" w:id="14"/>
    <w:p>
      <w:pPr>
        <w:spacing w:after="0"/>
        <w:ind w:left="0"/>
        <w:jc w:val="both"/>
      </w:pPr>
      <w:r>
        <w:rPr>
          <w:rFonts w:ascii="Times New Roman"/>
          <w:b w:val="false"/>
          <w:i w:val="false"/>
          <w:color w:val="000000"/>
          <w:sz w:val="28"/>
        </w:rPr>
        <w:t xml:space="preserve">
      сноску изложить в следующей редакции: </w:t>
      </w:r>
    </w:p>
    <w:bookmarkEnd w:id="14"/>
    <w:bookmarkStart w:name="z19" w:id="15"/>
    <w:p>
      <w:pPr>
        <w:spacing w:after="0"/>
        <w:ind w:left="0"/>
        <w:jc w:val="both"/>
      </w:pPr>
      <w:r>
        <w:rPr>
          <w:rFonts w:ascii="Times New Roman"/>
          <w:b w:val="false"/>
          <w:i w:val="false"/>
          <w:color w:val="000000"/>
          <w:sz w:val="28"/>
        </w:rPr>
        <w:t xml:space="preserve">
      "1Кроме ведомств центральных исполнительных органов, Национального центра по правам человека. </w:t>
      </w:r>
    </w:p>
    <w:bookmarkEnd w:id="15"/>
    <w:bookmarkStart w:name="z20" w:id="16"/>
    <w:p>
      <w:pPr>
        <w:spacing w:after="0"/>
        <w:ind w:left="0"/>
        <w:jc w:val="both"/>
      </w:pPr>
      <w:r>
        <w:rPr>
          <w:rFonts w:ascii="Times New Roman"/>
          <w:b w:val="false"/>
          <w:i w:val="false"/>
          <w:color w:val="000000"/>
          <w:sz w:val="28"/>
        </w:rPr>
        <w:t>
      Введение должности допускается для ведомств центрального исполнительного органа, если штатная численность ведомства и его территориальных подразделений, содержащихся за счет средств республиканского бюджета, превышает десять тысяч единиц, а также для Бюро национальной статистики Агентства по стратегическому планированию и реформам Республики Казахстан.".</w:t>
      </w:r>
    </w:p>
    <w:bookmarkEnd w:id="16"/>
    <w:bookmarkStart w:name="z21" w:id="17"/>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