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8b4f5" w14:textId="2d8b4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Указ Президента Республики Казахстан от 19 марта 2010 года № 954 "О Системе ежегодной оценки эффективности деятельности центральных государственных и местных исполнительных органов областей, городов республиканского значения, столицы"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26 декабря 2020 года № 477.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Собрании актов Президента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      </w:t>
            </w:r>
          </w:p>
        </w:tc>
      </w:tr>
    </w:tbl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июня 2019 года № 12 "О мерах по совершенствованию системы государственного управления" 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9 сентября 2020 года № 408 "Об образовании Министерства по чрезвычайным ситуациям Республики Казахстан" ПОСТАНОВЛЯЮ: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954 "О Системе ежегодной оценки эффективности деятельности центральных государственных и местных исполнительных органов областей, городов республиканского значения, столицы" (САПП Республики Казахстан, 2010 г., № 24, ст. 173) следующие дополнения: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центральных государственных органов, в отношении которых проводится оценка эффективности их деятельности: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"Агентство Республики Казахстан по регулированию и развитию финансового рынка, за исключением блока "Организационное развитие государственных органов" дополнить строками следующего содержания: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"Агентство Республики Казахстан по противодействию коррупции по оценке результативности";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"Министерство по чрезвычайным ситуациям Республики Казахстан по блоку "Взаимодействие государственного органа с физическими и юридическими лицами" и оценке результативности".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