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d05fc" w14:textId="d1d05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составе Высшего Судебного Совета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30 декабря 2020 года № 482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декабря 2015 года "О Высшем Судебном Совете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февраля 2016 года № 188 "О Высшем Судебном Совете Республики Казахстан" (САПП Республики Казахстан, 2016 г., № 14, ст. 52) следующие изменения: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членом Высшего Судебного Совета Республики Казахстан, образованного вышеназванным Указом: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26"/>
        <w:gridCol w:w="1827"/>
        <w:gridCol w:w="8647"/>
      </w:tblGrid>
      <w:tr>
        <w:trPr>
          <w:trHeight w:val="30" w:hRule="atLeast"/>
        </w:trPr>
        <w:tc>
          <w:tcPr>
            <w:tcW w:w="1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Архарову Жанылсын Баяновну</w:t>
            </w:r>
          </w:p>
        </w:tc>
        <w:tc>
          <w:tcPr>
            <w:tcW w:w="1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судью Верховного Суда Республики Казахстан;</w:t>
            </w:r>
          </w:p>
        </w:tc>
      </w:tr>
      <w:tr>
        <w:trPr>
          <w:trHeight w:val="30" w:hRule="atLeast"/>
        </w:trPr>
        <w:tc>
          <w:tcPr>
            <w:tcW w:w="1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Марата Имангалиевича</w:t>
            </w:r>
          </w:p>
        </w:tc>
        <w:tc>
          <w:tcPr>
            <w:tcW w:w="1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 юридических наук;</w:t>
            </w:r>
          </w:p>
        </w:tc>
      </w:tr>
      <w:tr>
        <w:trPr>
          <w:trHeight w:val="30" w:hRule="atLeast"/>
        </w:trPr>
        <w:tc>
          <w:tcPr>
            <w:tcW w:w="1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Калимукашеву Айгуль Демеуовну</w:t>
            </w:r>
          </w:p>
        </w:tc>
        <w:tc>
          <w:tcPr>
            <w:tcW w:w="1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судью Атырауского областного суда;</w:t>
            </w:r>
          </w:p>
        </w:tc>
      </w:tr>
      <w:tr>
        <w:trPr>
          <w:trHeight w:val="30" w:hRule="atLeast"/>
        </w:trPr>
        <w:tc>
          <w:tcPr>
            <w:tcW w:w="1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Кульбаеву Айжан Адиловну</w:t>
            </w:r>
          </w:p>
        </w:tc>
        <w:tc>
          <w:tcPr>
            <w:tcW w:w="1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судью суда № 2 района "Байқоңыр" города Нур-Султана;</w:t>
            </w:r>
          </w:p>
        </w:tc>
      </w:tr>
      <w:tr>
        <w:trPr>
          <w:trHeight w:val="30" w:hRule="atLeast"/>
        </w:trPr>
        <w:tc>
          <w:tcPr>
            <w:tcW w:w="1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Нуржанова Алихана Абилгазиновича</w:t>
            </w:r>
          </w:p>
        </w:tc>
        <w:tc>
          <w:tcPr>
            <w:tcW w:w="1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адвоката Акмолинской областной коллегии адвокатов;</w:t>
            </w:r>
          </w:p>
        </w:tc>
      </w:tr>
      <w:tr>
        <w:trPr>
          <w:trHeight w:val="30" w:hRule="atLeast"/>
        </w:trPr>
        <w:tc>
          <w:tcPr>
            <w:tcW w:w="1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Сагиденова Гулара Габбасовича</w:t>
            </w:r>
          </w:p>
        </w:tc>
        <w:tc>
          <w:tcPr>
            <w:tcW w:w="1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судью Павлодарского областного суда;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вышеназванного Совета: Елемесова Н. М., Жангуттинова М. К., Каудырова Т. Е., Кузнецову Н. Н., Манапова Е.Т., Раисову Б. А.    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    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