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864b" w14:textId="14f8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2021 года № 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 xml:space="preserve">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Смаилова Алихана Асхановича – Первым Заместителем Премьер-Министра Республики Казахстан;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Скляра Романа Васильевича – Заместителем Премьер-Министра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Тугжанова Ералы Лукпановича – Заместителем Премьер-Министра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Тлеуберди Мухтара Бескенулы – Заместителем Премьер-Министра – Министром иностранных дел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Койшыбаева Галымжана Тельмановича – Руководителем Канцелярии Премьер-Министра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Ермекбаева Нурлана Байузаковича – Министром обороны Республики Казахстан;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Тургумбаева Ерлана Заманбековича – Министром внутренних дел Республики Казахстан;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Балаеву Аиду Галымовну – Министром информации и общественного развития Республики Казахстан;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Омарова Сапархана Кесикбаевича – Министром сельского хозяйства Республики Казахстан;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Бекетаева Марата Бакытжановича – Министром юстиции Республики Казахстан;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Аймагамбетова Асхата Канатовича – Министром образования и науки Республики Казахстан;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Цоя Алексея Владимировича – Министром здравоохранения Республики Казахстан;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Шапкенова Серика Жамбуловича – Министром труда и социальной защиты населения Республики Казахстан;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Атамкулова Бейбута Бакировича – Министром индустрии и инфраструктурного развития Республики Казахстан;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Жамаубаева Ерулана Кенжебековича – Министром финансов Республики Казахстан;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Раимкулову Актоты Рахматуллаевну – Министром культуры и спорта Республики Казахстан;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Султанова Бахыта Турлыхановича – Министром торговли и интеграции Республики Казахстан;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Ильина Юрия Викторовича – Министром по чрезвычайным ситуациям Республики Казахстан;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Иргалиева Асета Армановича – Министром национальной экономики Республики Казахстан;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Мусина Багдата Батырбековича – Министром цифрового развития, инноваций и аэрокосмической промышленности Республики Казахстан;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Мирзагалиева Магзума Маратовича – Министром экологии, геологии и природных ресурсов Республики Казахстан;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Ногаева Нурлана Аскаровича – Министром энергетики Республики Казахстан.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