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9904" w14:textId="1559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января 2021 года № 501.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и Правительства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в целях повышения эффективности противодействия теневой экономике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Агентство Республики Казахстан по финансовому мониторингу (далее – Агентство) как государственный орган, непосредственно подчиненный и подотчетный Президенту Республики Казахстан, с передачей ему функций и полномочий Министерства финансов Республики Казахстан в сфере противодействия легализации (отмыванию) доходов, полученных преступным путем, и финансированию терроризма, а также по предупреждению, выявлению, пресечению, раскрытию и расследованию экономических и финансовых преступлений и правонарушений.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Агентство правопреемником прав и обязательств Министерства финансов Республики Казахстан в пределах передаваемых функций и полномочий.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марта 2008 года № 552 "Об утверждении Положения об Администрации Президента Республики Казахстан" (САПП Республики Казахстан, 2008 г., № 12-13, ст.116) следующее дополнение: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органов, непосредственно подчиненных и подотчетных Президенту Республики Казахстан, утвержденном вышеназванным Указом, дополнить строкой следующего содержания:  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финансовому мониторингу".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Администрации Президента Республики Казахстан: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рассмотрение Президенту Республики Казахстан: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Председателем Агентства проекты положения об Агентстве и его структуры;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Правительством Республики Казахстан предложения по перераспределению штатной численности от Министерства финансов Республики Казахстан и соответствующей подведомственной организации в Агентство;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 по реализации настоящего Указа.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Правительству Республики Казахстан обеспечить: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 Администрацией Президента Республики Казахстан перераспределение штатной численности Министерства финансов Республики Казахстан и соответствующей подведомственной организации;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по реализации настоящего Указа.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Указа возложить на Администрацию Президента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Указ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