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b28f" w14:textId="39bb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25 апреля 2016 года № 240 "Об утверждении Консульского устава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марта 2021 года № 532.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апреля 2016 года № 240 "Об утверждении Консульского устава Республики Казахстан" (САПП Республики Казахстан 2016 г., № 23-24, ст. 128)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марта 2002 года "О дипломатической службе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16-1)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"16-1) выдача иных документов (справок), имеющих юридическое значение;";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За совершение консульских действий взимаются консульские сборы в соответствии с налоговым законодательством Республики Казахстан.";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информирует этнических казахов, изъявивших желание добровольно переселиться в Республику Казахстан, об условиях въезда, в том числе в регионы, определенные Правительством Республики Казахстан, в рамках региональных квот приема кандасов, условиях приема и мерах социальной поддержки;";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"85. Реализация мероприятий по защите прав и интересов граждан Республики Казахстан, оказавшихся в затруднительном положении, в том числе вследствие форс-мажорных обстоятельств, а также принятие мер в отношении умерших граждан Республики Казахстан в государстве пребывания осуществляются в порядке, утверждаемом Министром иностранных дел Республики Казахстан по согласованию с центральным уполномоченным органом по бюджетному планированию.".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