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e6a3" w14:textId="d98e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июня 2021 года № 605.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указы Президента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2021 года № 605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служебного пользования.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июля 2019 года № 74 "О некоторых вопросах Агентства Республики Казахстан по делам государственной службы и Агентства Республики Казахстан по противодействию коррупции (Антикоррупционной службы)":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противодействию коррупции (Антикоррупционной службы),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служебного пользования.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указы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июля 2019 года № 74 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Агентства Республики Казахстан по противодействию коррупции </w:t>
      </w:r>
      <w:r>
        <w:br/>
      </w:r>
      <w:r>
        <w:rPr>
          <w:rFonts w:ascii="Times New Roman"/>
          <w:b/>
          <w:i w:val="false"/>
          <w:color w:val="000000"/>
        </w:rPr>
        <w:t xml:space="preserve">(Антикоррупционной службы) 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Секретариат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превенции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досудебного расследования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выявления и пресечения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Организационно-контрольный департамент (Штаб)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кадровой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собственной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нормотворчества и 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финансово-правового обеспечения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