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cd90" w14:textId="9b3c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30 апреля 2020 года № 313 "О подписании Протокола о внесении изменений и дополнений в Договор между Республикой Казахстан и Кыргызской Республикой об оказании взаимной правовой помощи по гражданским и уголовным делам от 26 августа 1996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июля 2021 года № 610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апреля 2020 года № 313 "О подписании Протокола о внесении изменений и дополнений в Договор между Республикой Казахстан и Кыргызской Республикой об оказании взаимной правовой помощи по гражданским и уголовным делам от 26 августа 1996 года"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Уполномочить Чрезвычайного и Полномочного Посла Республики Казахстан в Кыргызской Республике Жошыбаева Рапиля Сейтхановича подписать от имени Республики Казахстан Протокол 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Кыргызской Республикой об оказании взаимной правовой помощи по гражданским и уголовным делам от 26 августа 1996 года, разрешив вносить изменения и дополнения, не имеющие принципиального характера.".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