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74f2" w14:textId="5267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июля 2021 года № 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указы Президента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установленном законодательством порядке принять меры, вытекающие из настоящего Указа.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615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 Президента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утвержденном вышеназванным Указом: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"Протокола Президента Республики Казахстан (далее – Протокол Президента)" заменить словами "Службы протокола Президента Республики Казахстан (далее – Служба протокола Президента)";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"Протоколом" заменить словами "Службой протокола";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"Протокола" заменить словами "Службы протокола";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"Протокол" заменить словами "Служба протокола";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"Протокол" заменить словами "Службу протокола";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"111. Для организации визита в иностранное государство направляется рабочая группа, в состав которой включаются представители Службы протокола Президента, Пресс-службы Президента, Отдела внешней политики и международных связей Администрации Президента, Службы государственной охраны и Управления делами Президента, а также Министерства иностранных дел.";  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"Протокола" заменить словами "Службы протокола";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"Протоколом" заменить словами "Службой протокола";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"Протоколом" заменить словами "Службой протокола";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"Протокола" заменить словами "Службы протокола";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"Протокола" заменить словами "Службы протокола";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вышеназванным Указом: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Начальник Службы протокола Президента";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вышеназванным Указом: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30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Начальник Службы протокола Президента".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2008 года № 533 "О штатной численности и структуре Администрации Президента Республики Казахстан":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Администрации Президента Республики Казахстан, утвержденной вышеназванным Указом: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"Протокол Президента"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"Служба протокола Президента".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Казахстан":   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Республики Казахстан, которым выдаются дипломатические и служебные паспорта Республики Казахстан, утвержденном вышеназванным Указом:   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которым выдается дипломатический паспорт Республики Казахстан: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Начальник Службы протокола Президента Республики Казахстан, Пресс-секретарь Президента Республики Казахстан, заведующий Отделом внешней политики и международных связей Администрации Президента Республики Казахстан.".         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