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22d4" w14:textId="90b2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Сагимбаева Е.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августа 2021 года № 643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Сагимбаева Ермека Алдабергеновича начальником Службы государственной охраны Республики Казахстан.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