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c05a" w14:textId="a90c0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Бектанова М.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августа 2021 года № 649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Бектанова Мурата Карибаевича Министром обороны Республики Казахстан.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