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8bd6" w14:textId="d398b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награждении государственными наградами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декабря 2021 года № 700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Выписка </w:t>
            </w:r>
          </w:p>
        </w:tc>
      </w:tr>
    </w:tbl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 заслуги в государственной и общественной деятельности, значительный вклад в социально-экономическое и культурное развитие страны, укрепление дружбы и сотрудничества между народами наградить:  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орденом "Құрмет"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Раиля Абдрашитовича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руководителя Рудненского межрайонного отделения Института судебных экспертиз Костанайской области Министерства юстиции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Әмірғалиев Азамат Халимеденұлы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вице-министра юстиции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Жанабилову Асель Болатказыевну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Республиканской нотариальной палаты Министерства юстиции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Ернара Еркеновича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правления Республиканской палаты частных судебных исполнителей Министерства юстиции;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медалью "Ерен еңбегі үшін"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Алтынбекова Ермека Мухитовича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Департамента юстиции Жамбылской области Министерства юстиции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Балабекова Махсата Кантбековича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директора департамента Министерства юстиции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Бигалиеву Жанар Максутовну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 директора департамента Министерства юстиции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Билялова Бекжана Сакеновича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Коллегии адвокатов города Нур-Султана Министерства юстиции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Кесикбаеву Даригу Саломатовну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Департамента юстиции Мангистауской области Министерства юстиции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Конусову Венеру Тулеутаевну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 директора РГП "Институт законодательства и правовой информации" Министерства юстиции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Курманалиеву Гульзиру Мадалиевну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 директора РГП "Институт законодательства и правовой информации" Министерства юстиции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Макажанова Амангельды Кайлановича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врача Института судебных экспертиз по городу Нур-Султану Министерства юстиции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Махамбетова Нуржана Алихановича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Департамента юстиции города Шымкента Министерства юстиции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Рахметова Саттара Мукановича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главного научного сотрудника РГП "Институт законодательства и правовой информации" Министерства юстиции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Сергалиеву Майру Ескеновну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 директора департамента Министерства юстиции;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медалью "Шапағат"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Скакова Ануарбека Адыльбековича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Палаты юридических консультантов города Нур-Султана Министерства юстиции;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Почетной грамотой Республики Казахстан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Беккожину Гульмиру Калымжановну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отдела Департамента юстиции Северо-Казахстанской области Министерства юстиции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Ислямову Алию Акашевну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директора филиала по Восточно-Казахстанской области РГП "Институт законодательства и правовой информации" Министерства юстиции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Исмаилова Ильяса Жумагалиевича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 директора Центра судебных экспертиз Министерства юстиции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Каракесекова Медета Тулегеновича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частного судебного исполнителя Павлодарской области Министерства юстиции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Рашкалиева Естая Елтаевича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 руководителя Департамента юстиции Западно-Казахстанской области Министерства юстиции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Чакпантаеву Гульнару Мэлсовну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частного нотариуса города Усть-Каменогорска Восточно-Казахстанской области Министерства юстиции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Черменинова Геннадия Ивановича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директора филиала по Костанайской области РГП "Институт законодательства и правовой информации" Министерства юстиции.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