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8ed69" w14:textId="e58ed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на должности и освобождении от должностей председателей, председателей судебных коллегий и судей судов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29 декабря 2021 года № 720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82 Конституции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31, подпунктами 1), 2), 11) пункта 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Конституционного закона Республики Казахстан от 25 декабря 2000 года "О судебной системе и статусе судей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Назначить на должность председателя: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5"/>
        <w:gridCol w:w="8475"/>
      </w:tblGrid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судебной коллегии по гражданским делам Мангистауского областного суда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Бакытжанову Гулажар Коянбаевну;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Акмолинской области: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военного суда Акмолинского гарнизона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Адранова Кайрата Тулепбергеновича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председателя судебной коллегии по гражданским делам Западно-Казахстанского областного суда;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12"/>
        <w:gridCol w:w="8788"/>
      </w:tblGrid>
      <w:tr>
        <w:trPr>
          <w:trHeight w:val="30" w:hRule="atLeast"/>
        </w:trPr>
        <w:tc>
          <w:tcPr>
            <w:tcW w:w="3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суда по административным правонарушениям города Кокшетау</w:t>
            </w:r>
          </w:p>
        </w:tc>
        <w:tc>
          <w:tcPr>
            <w:tcW w:w="87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Ламашарипова Даурена Максутовича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Аксуского городского суда Павлодарской области;</w:t>
            </w:r>
          </w:p>
        </w:tc>
      </w:tr>
      <w:tr>
        <w:trPr>
          <w:trHeight w:val="30" w:hRule="atLeast"/>
        </w:trPr>
        <w:tc>
          <w:tcPr>
            <w:tcW w:w="3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Алматинской области: 
</w:t>
            </w:r>
          </w:p>
        </w:tc>
      </w:tr>
      <w:tr>
        <w:trPr>
          <w:trHeight w:val="30" w:hRule="atLeast"/>
        </w:trPr>
        <w:tc>
          <w:tcPr>
            <w:tcW w:w="3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Аксуского районного суда</w:t>
            </w:r>
          </w:p>
        </w:tc>
        <w:tc>
          <w:tcPr>
            <w:tcW w:w="87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Шаймерденова Нурлана Садыковича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Талгарского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3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Жамбылского районного суда</w:t>
            </w:r>
          </w:p>
        </w:tc>
        <w:tc>
          <w:tcPr>
            <w:tcW w:w="87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Унербаева Данияра Хасеновича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специализированного межрайонного следственного суда города Алматы;</w:t>
            </w:r>
          </w:p>
        </w:tc>
      </w:tr>
      <w:tr>
        <w:trPr>
          <w:trHeight w:val="30" w:hRule="atLeast"/>
        </w:trPr>
        <w:tc>
          <w:tcPr>
            <w:tcW w:w="3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Карасайского специализированного межрайонного суда по административным правонарушениям</w:t>
            </w:r>
          </w:p>
        </w:tc>
        <w:tc>
          <w:tcPr>
            <w:tcW w:w="87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Кожантаева Шалхара Кенесбаевича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специализированного суда по административным правонарушениям города Кызылорды Кызылординской области;</w:t>
            </w:r>
          </w:p>
        </w:tc>
      </w:tr>
      <w:tr>
        <w:trPr>
          <w:trHeight w:val="30" w:hRule="atLeast"/>
        </w:trPr>
        <w:tc>
          <w:tcPr>
            <w:tcW w:w="3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Райымбекского районного суда</w:t>
            </w:r>
          </w:p>
        </w:tc>
        <w:tc>
          <w:tcPr>
            <w:tcW w:w="87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Мырзалы Айжан Амандыккызы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Уральского городского суда Западно-Казахстанской области;</w:t>
            </w:r>
          </w:p>
        </w:tc>
      </w:tr>
      <w:tr>
        <w:trPr>
          <w:trHeight w:val="30" w:hRule="atLeast"/>
        </w:trPr>
        <w:tc>
          <w:tcPr>
            <w:tcW w:w="3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Атырауской области: 
</w:t>
            </w:r>
          </w:p>
        </w:tc>
      </w:tr>
      <w:tr>
        <w:trPr>
          <w:trHeight w:val="30" w:hRule="atLeast"/>
        </w:trPr>
        <w:tc>
          <w:tcPr>
            <w:tcW w:w="3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Кызылкогинского районного суда</w:t>
            </w:r>
          </w:p>
        </w:tc>
        <w:tc>
          <w:tcPr>
            <w:tcW w:w="87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Байназарова Айдына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Ералиевича;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</w:t>
            </w:r>
          </w:p>
        </w:tc>
      </w:tr>
      <w:tr>
        <w:trPr>
          <w:trHeight w:val="30" w:hRule="atLeast"/>
        </w:trPr>
        <w:tc>
          <w:tcPr>
            <w:tcW w:w="3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Восточно-Казахстанской области: 
</w:t>
            </w:r>
          </w:p>
        </w:tc>
      </w:tr>
      <w:tr>
        <w:trPr>
          <w:trHeight w:val="30" w:hRule="atLeast"/>
        </w:trPr>
        <w:tc>
          <w:tcPr>
            <w:tcW w:w="3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Бородулихинского районного суда</w:t>
            </w:r>
          </w:p>
        </w:tc>
        <w:tc>
          <w:tcPr>
            <w:tcW w:w="87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Султанова Даулета Манарбековича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Семейского городского суда этой же области; </w:t>
            </w:r>
          </w:p>
        </w:tc>
      </w:tr>
      <w:tr>
        <w:trPr>
          <w:trHeight w:val="30" w:hRule="atLeast"/>
        </w:trPr>
        <w:tc>
          <w:tcPr>
            <w:tcW w:w="3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суда по уголовным делам</w:t>
            </w:r>
          </w:p>
        </w:tc>
        <w:tc>
          <w:tcPr>
            <w:tcW w:w="87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Коянбаева Ерика Сиырбаевича;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956"/>
        <w:gridCol w:w="8344"/>
      </w:tblGrid>
      <w:tr>
        <w:trPr>
          <w:trHeight w:val="30" w:hRule="atLeast"/>
        </w:trPr>
        <w:tc>
          <w:tcPr>
            <w:tcW w:w="39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Тарбагатайского районного суда</w:t>
            </w:r>
          </w:p>
        </w:tc>
        <w:tc>
          <w:tcPr>
            <w:tcW w:w="83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Муратканкызы Лунару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Усть-Каменогорского городского суда этой же области;      </w:t>
            </w:r>
          </w:p>
        </w:tc>
      </w:tr>
      <w:tr>
        <w:trPr>
          <w:trHeight w:val="30" w:hRule="atLeast"/>
        </w:trPr>
        <w:tc>
          <w:tcPr>
            <w:tcW w:w="39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Шемонаихинского районного суда</w:t>
            </w:r>
          </w:p>
        </w:tc>
        <w:tc>
          <w:tcPr>
            <w:tcW w:w="83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Амрееву Айгуль Маулетовну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районного суда № 2 Кокпектинского района этой же области; </w:t>
            </w:r>
          </w:p>
        </w:tc>
      </w:tr>
      <w:tr>
        <w:trPr>
          <w:trHeight w:val="30" w:hRule="atLeast"/>
        </w:trPr>
        <w:tc>
          <w:tcPr>
            <w:tcW w:w="39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Жамбылской области:     
</w:t>
            </w:r>
          </w:p>
        </w:tc>
      </w:tr>
      <w:tr>
        <w:trPr>
          <w:trHeight w:val="30" w:hRule="atLeast"/>
        </w:trPr>
        <w:tc>
          <w:tcPr>
            <w:tcW w:w="39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Жуалынского районного суда</w:t>
            </w:r>
          </w:p>
        </w:tc>
        <w:tc>
          <w:tcPr>
            <w:tcW w:w="83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Абуева Бабырхана Бекболатулы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председателя Мойынкумского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39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Кордайского районного суда</w:t>
            </w:r>
          </w:p>
        </w:tc>
        <w:tc>
          <w:tcPr>
            <w:tcW w:w="83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Ильясова 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рлана Курмангалиевича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Шуского районного суда этой же области; </w:t>
            </w:r>
          </w:p>
        </w:tc>
      </w:tr>
      <w:tr>
        <w:trPr>
          <w:trHeight w:val="30" w:hRule="atLeast"/>
        </w:trPr>
        <w:tc>
          <w:tcPr>
            <w:tcW w:w="39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№ 2 города Тараза </w:t>
            </w:r>
          </w:p>
        </w:tc>
        <w:tc>
          <w:tcPr>
            <w:tcW w:w="83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Дуйсенбаева Ербола Мизановича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председателя специализированного межрайонного суда по делам несовершеннолетних этой же области;</w:t>
            </w:r>
          </w:p>
        </w:tc>
      </w:tr>
      <w:tr>
        <w:trPr>
          <w:trHeight w:val="30" w:hRule="atLeast"/>
        </w:trPr>
        <w:tc>
          <w:tcPr>
            <w:tcW w:w="39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Западно-Казахстанской области: 
</w:t>
            </w:r>
          </w:p>
        </w:tc>
      </w:tr>
      <w:tr>
        <w:trPr>
          <w:trHeight w:val="30" w:hRule="atLeast"/>
        </w:trPr>
        <w:tc>
          <w:tcPr>
            <w:tcW w:w="39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административного суда</w:t>
            </w:r>
          </w:p>
        </w:tc>
        <w:tc>
          <w:tcPr>
            <w:tcW w:w="83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Давлетову Алтынай Абубакировну;</w:t>
            </w:r>
          </w:p>
        </w:tc>
      </w:tr>
      <w:tr>
        <w:trPr>
          <w:trHeight w:val="30" w:hRule="atLeast"/>
        </w:trPr>
        <w:tc>
          <w:tcPr>
            <w:tcW w:w="39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специализированного межрайонного суда по уголовным делам </w:t>
            </w:r>
          </w:p>
        </w:tc>
        <w:tc>
          <w:tcPr>
            <w:tcW w:w="83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Дюсингалиева Асланбека Шариповича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председателя Таскалинского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39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Карагандинской области: 
</w:t>
            </w:r>
          </w:p>
        </w:tc>
      </w:tr>
      <w:tr>
        <w:trPr>
          <w:trHeight w:val="30" w:hRule="atLeast"/>
        </w:trPr>
        <w:tc>
          <w:tcPr>
            <w:tcW w:w="39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 № 2 Бухар-Жырауского района</w:t>
            </w:r>
          </w:p>
        </w:tc>
        <w:tc>
          <w:tcPr>
            <w:tcW w:w="83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Кадырбаева Галымжана Таубаевича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Темиртауского городского суда этой же области;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701"/>
        <w:gridCol w:w="8599"/>
      </w:tblGrid>
      <w:tr>
        <w:trPr>
          <w:trHeight w:val="30" w:hRule="atLeast"/>
        </w:trPr>
        <w:tc>
          <w:tcPr>
            <w:tcW w:w="37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специализированного межрайонного административного суда № 2 </w:t>
            </w:r>
          </w:p>
        </w:tc>
        <w:tc>
          <w:tcPr>
            <w:tcW w:w="8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Кишенова Жастилека Омировича;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37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Костанайской области: 
</w:t>
            </w:r>
          </w:p>
        </w:tc>
      </w:tr>
      <w:tr>
        <w:trPr>
          <w:trHeight w:val="30" w:hRule="atLeast"/>
        </w:trPr>
        <w:tc>
          <w:tcPr>
            <w:tcW w:w="37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Амангельдинского районного суда</w:t>
            </w:r>
          </w:p>
        </w:tc>
        <w:tc>
          <w:tcPr>
            <w:tcW w:w="8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Карыбаева Бахытжана Сманбековича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Аркалыкского городского суда этой же области;</w:t>
            </w:r>
          </w:p>
        </w:tc>
      </w:tr>
      <w:tr>
        <w:trPr>
          <w:trHeight w:val="30" w:hRule="atLeast"/>
        </w:trPr>
        <w:tc>
          <w:tcPr>
            <w:tcW w:w="37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Карасуского районного суда</w:t>
            </w:r>
          </w:p>
        </w:tc>
        <w:tc>
          <w:tcPr>
            <w:tcW w:w="8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Сарсенбаева Нурлана Тургунбаевича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Лисаковского городского суда этой же области;</w:t>
            </w:r>
          </w:p>
        </w:tc>
      </w:tr>
      <w:tr>
        <w:trPr>
          <w:trHeight w:val="30" w:hRule="atLeast"/>
        </w:trPr>
        <w:tc>
          <w:tcPr>
            <w:tcW w:w="37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районного суда</w:t>
            </w:r>
          </w:p>
        </w:tc>
        <w:tc>
          <w:tcPr>
            <w:tcW w:w="8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Дунаеву Наталью Владимировну;</w:t>
            </w:r>
          </w:p>
        </w:tc>
      </w:tr>
      <w:tr>
        <w:trPr>
          <w:trHeight w:val="30" w:hRule="atLeast"/>
        </w:trPr>
        <w:tc>
          <w:tcPr>
            <w:tcW w:w="37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суда по административным правонарушениям города Костаная</w:t>
            </w:r>
          </w:p>
        </w:tc>
        <w:tc>
          <w:tcPr>
            <w:tcW w:w="8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Тойбазара Мухтара Тойбазарулы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специализированного межрайонного суда по административным правонарушениям города Актобе Актюбинской области; </w:t>
            </w:r>
          </w:p>
        </w:tc>
      </w:tr>
      <w:tr>
        <w:trPr>
          <w:trHeight w:val="30" w:hRule="atLeast"/>
        </w:trPr>
        <w:tc>
          <w:tcPr>
            <w:tcW w:w="37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Кызылординской области:      
</w:t>
            </w:r>
          </w:p>
        </w:tc>
      </w:tr>
      <w:tr>
        <w:trPr>
          <w:trHeight w:val="30" w:hRule="atLeast"/>
        </w:trPr>
        <w:tc>
          <w:tcPr>
            <w:tcW w:w="37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Казалинского районного суда</w:t>
            </w:r>
          </w:p>
        </w:tc>
        <w:tc>
          <w:tcPr>
            <w:tcW w:w="8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Абдыкалыкова Даурена Нармагамбетовича;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37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Кызылординского городского суда</w:t>
            </w:r>
          </w:p>
        </w:tc>
        <w:tc>
          <w:tcPr>
            <w:tcW w:w="8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Кентбаева Дархана Несипбаевича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председателя Кармакшинского районного суда этой же области; </w:t>
            </w:r>
          </w:p>
        </w:tc>
      </w:tr>
      <w:tr>
        <w:trPr>
          <w:trHeight w:val="30" w:hRule="atLeast"/>
        </w:trPr>
        <w:tc>
          <w:tcPr>
            <w:tcW w:w="37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Шиелийского районного суда</w:t>
            </w:r>
          </w:p>
        </w:tc>
        <w:tc>
          <w:tcPr>
            <w:tcW w:w="85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Бекетаева Нуржана Нурадиновича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Аральского районного суда этой же области;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381"/>
        <w:gridCol w:w="8919"/>
      </w:tblGrid>
      <w:tr>
        <w:trPr>
          <w:trHeight w:val="30" w:hRule="atLeast"/>
        </w:trPr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Павлодарской области:
</w:t>
            </w:r>
          </w:p>
        </w:tc>
      </w:tr>
      <w:tr>
        <w:trPr>
          <w:trHeight w:val="30" w:hRule="atLeast"/>
        </w:trPr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Павлодарского районного суда</w:t>
            </w:r>
          </w:p>
        </w:tc>
        <w:tc>
          <w:tcPr>
            <w:tcW w:w="8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Марданова Сери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 Камзеновича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специализированного суда по административным правонарушениям города Павлодара этой же области;</w:t>
            </w:r>
          </w:p>
        </w:tc>
      </w:tr>
      <w:tr>
        <w:trPr>
          <w:trHeight w:val="30" w:hRule="atLeast"/>
        </w:trPr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суда по уголовным делам</w:t>
            </w:r>
          </w:p>
        </w:tc>
        <w:tc>
          <w:tcPr>
            <w:tcW w:w="8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Каирбекова Нурлана Максутулы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председателя суда № 2 города Павлодара этой же области;</w:t>
            </w:r>
          </w:p>
        </w:tc>
      </w:tr>
      <w:tr>
        <w:trPr>
          <w:trHeight w:val="30" w:hRule="atLeast"/>
        </w:trPr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суда по административным правонарушениям города Экибастуза</w:t>
            </w:r>
          </w:p>
        </w:tc>
        <w:tc>
          <w:tcPr>
            <w:tcW w:w="8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Байсарина Бахтияра Булатовича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Экибастузского городского суда этой же области; </w:t>
            </w:r>
          </w:p>
        </w:tc>
      </w:tr>
      <w:tr>
        <w:trPr>
          <w:trHeight w:val="30" w:hRule="atLeast"/>
        </w:trPr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Щербактинского районного суда</w:t>
            </w:r>
          </w:p>
        </w:tc>
        <w:tc>
          <w:tcPr>
            <w:tcW w:w="8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Садуакаса Сакена Жанатбекулы;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</w:t>
            </w:r>
          </w:p>
        </w:tc>
      </w:tr>
      <w:tr>
        <w:trPr>
          <w:trHeight w:val="30" w:hRule="atLeast"/>
        </w:trPr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Туркестанской области:
</w:t>
            </w:r>
          </w:p>
        </w:tc>
      </w:tr>
      <w:tr>
        <w:trPr>
          <w:trHeight w:val="30" w:hRule="atLeast"/>
        </w:trPr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Отрарского районного суда</w:t>
            </w:r>
          </w:p>
        </w:tc>
        <w:tc>
          <w:tcPr>
            <w:tcW w:w="8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Куандыкова Марата Акмырзаевича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специализированного суда по административным правонарушениям города Кокшетау Акмолинской области; </w:t>
            </w:r>
          </w:p>
        </w:tc>
      </w:tr>
      <w:tr>
        <w:trPr>
          <w:trHeight w:val="30" w:hRule="atLeast"/>
        </w:trPr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Шардаринского районного суда</w:t>
            </w:r>
          </w:p>
        </w:tc>
        <w:tc>
          <w:tcPr>
            <w:tcW w:w="8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Ондыбаеву Светлану Рысбековну;</w:t>
            </w:r>
          </w:p>
        </w:tc>
      </w:tr>
      <w:tr>
        <w:trPr>
          <w:trHeight w:val="30" w:hRule="atLeast"/>
        </w:trPr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городу Шымкенту:
</w:t>
            </w:r>
          </w:p>
        </w:tc>
      </w:tr>
      <w:tr>
        <w:trPr>
          <w:trHeight w:val="30" w:hRule="atLeast"/>
        </w:trPr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Аль-Фарабийского районного суда</w:t>
            </w:r>
          </w:p>
        </w:tc>
        <w:tc>
          <w:tcPr>
            <w:tcW w:w="8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Тулешова Еркебулана Сапаралиевича;</w:t>
            </w:r>
          </w:p>
        </w:tc>
      </w:tr>
      <w:tr>
        <w:trPr>
          <w:trHeight w:val="30" w:hRule="atLeast"/>
        </w:trPr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Энбекшинского районного суда</w:t>
            </w:r>
          </w:p>
        </w:tc>
        <w:tc>
          <w:tcPr>
            <w:tcW w:w="8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Токбергенова Сайдыбаттала Лаулиновича;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658"/>
        <w:gridCol w:w="8642"/>
      </w:tblGrid>
      <w:tr>
        <w:trPr>
          <w:trHeight w:val="30" w:hRule="atLeast"/>
        </w:trPr>
        <w:tc>
          <w:tcPr>
            <w:tcW w:w="3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городу Алматы: 
</w:t>
            </w:r>
          </w:p>
        </w:tc>
      </w:tr>
      <w:tr>
        <w:trPr>
          <w:trHeight w:val="30" w:hRule="atLeast"/>
        </w:trPr>
        <w:tc>
          <w:tcPr>
            <w:tcW w:w="3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Ауэзовского районного суда</w:t>
            </w:r>
          </w:p>
        </w:tc>
        <w:tc>
          <w:tcPr>
            <w:tcW w:w="8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Абенову Жанат Тлеубаевну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председателя суда № 2 города Семея Восточно-Казахстанской области;</w:t>
            </w:r>
          </w:p>
        </w:tc>
      </w:tr>
      <w:tr>
        <w:trPr>
          <w:trHeight w:val="30" w:hRule="atLeast"/>
        </w:trPr>
        <w:tc>
          <w:tcPr>
            <w:tcW w:w="3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Наурызбайского районного суда</w:t>
            </w:r>
          </w:p>
        </w:tc>
        <w:tc>
          <w:tcPr>
            <w:tcW w:w="8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Орынгали Талгата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Жетысуского районного суда города Алматы;</w:t>
            </w:r>
          </w:p>
        </w:tc>
      </w:tr>
      <w:tr>
        <w:trPr>
          <w:trHeight w:val="30" w:hRule="atLeast"/>
        </w:trPr>
        <w:tc>
          <w:tcPr>
            <w:tcW w:w="3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 № 2 Бостандыкского района</w:t>
            </w:r>
          </w:p>
        </w:tc>
        <w:tc>
          <w:tcPr>
            <w:tcW w:w="8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Селицкого Романа Валерьевича;</w:t>
            </w:r>
          </w:p>
        </w:tc>
      </w:tr>
      <w:tr>
        <w:trPr>
          <w:trHeight w:val="30" w:hRule="atLeast"/>
        </w:trPr>
        <w:tc>
          <w:tcPr>
            <w:tcW w:w="3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суда по делам несовершеннолетних</w:t>
            </w:r>
          </w:p>
        </w:tc>
        <w:tc>
          <w:tcPr>
            <w:tcW w:w="8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Убигалиева Ергали Абил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касимовича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Атырауского областного суда;</w:t>
            </w:r>
          </w:p>
        </w:tc>
      </w:tr>
      <w:tr>
        <w:trPr>
          <w:trHeight w:val="30" w:hRule="atLeast"/>
        </w:trPr>
        <w:tc>
          <w:tcPr>
            <w:tcW w:w="3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экономического суда</w:t>
            </w:r>
          </w:p>
        </w:tc>
        <w:tc>
          <w:tcPr>
            <w:tcW w:w="8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Олжебаеву Зауре Тусуповну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специализированного межрайонного суда по административным правонарушениям города Алматы;</w:t>
            </w:r>
          </w:p>
        </w:tc>
      </w:tr>
      <w:tr>
        <w:trPr>
          <w:trHeight w:val="30" w:hRule="atLeast"/>
        </w:trPr>
        <w:tc>
          <w:tcPr>
            <w:tcW w:w="3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городу Нур-Султану:      
</w:t>
            </w:r>
          </w:p>
        </w:tc>
      </w:tr>
      <w:tr>
        <w:trPr>
          <w:trHeight w:val="30" w:hRule="atLeast"/>
        </w:trPr>
        <w:tc>
          <w:tcPr>
            <w:tcW w:w="3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административного суда</w:t>
            </w:r>
          </w:p>
        </w:tc>
        <w:tc>
          <w:tcPr>
            <w:tcW w:w="8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Мажитова Руслана Бакытжановича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председателя Есильского районного суда города Нур-Султана;</w:t>
            </w:r>
          </w:p>
        </w:tc>
      </w:tr>
      <w:tr>
        <w:trPr>
          <w:trHeight w:val="30" w:hRule="atLeast"/>
        </w:trPr>
        <w:tc>
          <w:tcPr>
            <w:tcW w:w="3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экономического суда</w:t>
            </w:r>
          </w:p>
        </w:tc>
        <w:tc>
          <w:tcPr>
            <w:tcW w:w="8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Жетибаева Жандоса Копжасаровича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председателя Аккольского районного суда Акмолинской области.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Назначить на должность судьи: 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109"/>
        <w:gridCol w:w="10191"/>
      </w:tblGrid>
      <w:tr>
        <w:trPr>
          <w:trHeight w:val="30" w:hRule="atLeast"/>
        </w:trPr>
        <w:tc>
          <w:tcPr>
            <w:tcW w:w="21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города Шымкента</w:t>
            </w:r>
          </w:p>
        </w:tc>
        <w:tc>
          <w:tcPr>
            <w:tcW w:w="101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Азреткулова Динмухаммеда Анкабековича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Жамбылского областного суда; </w:t>
            </w:r>
          </w:p>
        </w:tc>
      </w:tr>
      <w:tr>
        <w:trPr>
          <w:trHeight w:val="30" w:hRule="atLeast"/>
        </w:trPr>
        <w:tc>
          <w:tcPr>
            <w:tcW w:w="21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Аманкулову Назиру Олжабаевну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председателя суда № 3 города Актобе Актюбинской области; </w:t>
            </w:r>
          </w:p>
        </w:tc>
      </w:tr>
      <w:tr>
        <w:trPr>
          <w:trHeight w:val="30" w:hRule="atLeast"/>
        </w:trPr>
        <w:tc>
          <w:tcPr>
            <w:tcW w:w="21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Акмолинского областного суда</w:t>
            </w:r>
          </w:p>
        </w:tc>
        <w:tc>
          <w:tcPr>
            <w:tcW w:w="101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Сатыбалдина Мираса Калиевича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председателя специализированного межрайонного военного суда по уголовным делам; </w:t>
            </w:r>
          </w:p>
        </w:tc>
      </w:tr>
      <w:tr>
        <w:trPr>
          <w:trHeight w:val="30" w:hRule="atLeast"/>
        </w:trPr>
        <w:tc>
          <w:tcPr>
            <w:tcW w:w="21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Алматинского областного суда</w:t>
            </w:r>
          </w:p>
        </w:tc>
        <w:tc>
          <w:tcPr>
            <w:tcW w:w="101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Рахматуллаева Уалихана Габитулы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Есильского районного суда города Нур-Султана;    </w:t>
            </w:r>
          </w:p>
        </w:tc>
      </w:tr>
      <w:tr>
        <w:trPr>
          <w:trHeight w:val="30" w:hRule="atLeast"/>
        </w:trPr>
        <w:tc>
          <w:tcPr>
            <w:tcW w:w="21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Восточно-Казахстанского областного суда</w:t>
            </w:r>
          </w:p>
        </w:tc>
        <w:tc>
          <w:tcPr>
            <w:tcW w:w="101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Байжуманову Раушангуль Закиевну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председателя специализированного межрайонного суда по делам несовершеннолетних № 2 Восточно-Казахстанской области; </w:t>
            </w:r>
          </w:p>
        </w:tc>
      </w:tr>
      <w:tr>
        <w:trPr>
          <w:trHeight w:val="30" w:hRule="atLeast"/>
        </w:trPr>
        <w:tc>
          <w:tcPr>
            <w:tcW w:w="21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Исмагулова Айкена Ермукановича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суда района Алтай Восточно-Казахстанской области;  </w:t>
            </w:r>
          </w:p>
        </w:tc>
      </w:tr>
      <w:tr>
        <w:trPr>
          <w:trHeight w:val="30" w:hRule="atLeast"/>
        </w:trPr>
        <w:tc>
          <w:tcPr>
            <w:tcW w:w="21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Жамбылского областного суда</w:t>
            </w:r>
          </w:p>
        </w:tc>
        <w:tc>
          <w:tcPr>
            <w:tcW w:w="101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Алиакпарову Айгуль Алиакпаровну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Таразского городского суда Жамбылской области; </w:t>
            </w:r>
          </w:p>
        </w:tc>
      </w:tr>
      <w:tr>
        <w:trPr>
          <w:trHeight w:val="30" w:hRule="atLeast"/>
        </w:trPr>
        <w:tc>
          <w:tcPr>
            <w:tcW w:w="21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Жаманкулова Ернара Борангазиевича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председателя Шуского районного суда Жамбылской области;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89"/>
        <w:gridCol w:w="9411"/>
      </w:tblGrid>
      <w:tr>
        <w:trPr>
          <w:trHeight w:val="30" w:hRule="atLeast"/>
        </w:trPr>
        <w:tc>
          <w:tcPr>
            <w:tcW w:w="28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Западно-Казахстанского областного суда</w:t>
            </w:r>
          </w:p>
        </w:tc>
        <w:tc>
          <w:tcPr>
            <w:tcW w:w="94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Айтуарову Алтын Шалабаевну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суда № 2 города Уральска Западно-Казахстанской области;   </w:t>
            </w:r>
          </w:p>
        </w:tc>
      </w:tr>
      <w:tr>
        <w:trPr>
          <w:trHeight w:val="30" w:hRule="atLeast"/>
        </w:trPr>
        <w:tc>
          <w:tcPr>
            <w:tcW w:w="28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Бижанова Айвара Сериковича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председателя районного суда № 2 Казталовского района Западно-Казахстанской области;    </w:t>
            </w:r>
          </w:p>
        </w:tc>
      </w:tr>
      <w:tr>
        <w:trPr>
          <w:trHeight w:val="30" w:hRule="atLeast"/>
        </w:trPr>
        <w:tc>
          <w:tcPr>
            <w:tcW w:w="28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Кызылординского областного суда</w:t>
            </w:r>
          </w:p>
        </w:tc>
        <w:tc>
          <w:tcPr>
            <w:tcW w:w="94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сдаулетова Ахметжан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 Каршигаевича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Кызылординского городского суда Кызылординской области; </w:t>
            </w:r>
          </w:p>
        </w:tc>
      </w:tr>
      <w:tr>
        <w:trPr>
          <w:trHeight w:val="30" w:hRule="atLeast"/>
        </w:trPr>
        <w:tc>
          <w:tcPr>
            <w:tcW w:w="28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Туркестанского областного суда</w:t>
            </w:r>
          </w:p>
        </w:tc>
        <w:tc>
          <w:tcPr>
            <w:tcW w:w="94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Бекназарова Маратали Усербаевича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председателя Тюлькубасского районного суда Туркестанской области;</w:t>
            </w:r>
          </w:p>
        </w:tc>
      </w:tr>
      <w:tr>
        <w:trPr>
          <w:trHeight w:val="30" w:hRule="atLeast"/>
        </w:trPr>
        <w:tc>
          <w:tcPr>
            <w:tcW w:w="28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Макулова Талгата Абдуллаевича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Алатауского районного суда города Алматы;</w:t>
            </w:r>
          </w:p>
        </w:tc>
      </w:tr>
      <w:tr>
        <w:trPr>
          <w:trHeight w:val="30" w:hRule="atLeast"/>
        </w:trPr>
        <w:tc>
          <w:tcPr>
            <w:tcW w:w="28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Акмолинской области:
</w:t>
            </w:r>
          </w:p>
        </w:tc>
      </w:tr>
      <w:tr>
        <w:trPr>
          <w:trHeight w:val="30" w:hRule="atLeast"/>
        </w:trPr>
        <w:tc>
          <w:tcPr>
            <w:tcW w:w="28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Кокшетауского городского суда</w:t>
            </w:r>
          </w:p>
        </w:tc>
        <w:tc>
          <w:tcPr>
            <w:tcW w:w="94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Сапиеву Алтынгуль Тлеугабылкызы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Тайыншинского районного суда Северо-Казахстанской области; </w:t>
            </w:r>
          </w:p>
        </w:tc>
      </w:tr>
      <w:tr>
        <w:trPr>
          <w:trHeight w:val="30" w:hRule="atLeast"/>
        </w:trPr>
        <w:tc>
          <w:tcPr>
            <w:tcW w:w="28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суда по уголовным делам</w:t>
            </w:r>
          </w:p>
        </w:tc>
        <w:tc>
          <w:tcPr>
            <w:tcW w:w="94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Сеитову Сагдат Сапаровну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районного суда № 2 Айыртауского района Северо-Казахстанской области; </w:t>
            </w:r>
          </w:p>
        </w:tc>
      </w:tr>
      <w:tr>
        <w:trPr>
          <w:trHeight w:val="30" w:hRule="atLeast"/>
        </w:trPr>
        <w:tc>
          <w:tcPr>
            <w:tcW w:w="28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Актюбинской области:
</w:t>
            </w:r>
          </w:p>
        </w:tc>
      </w:tr>
      <w:tr>
        <w:trPr>
          <w:trHeight w:val="30" w:hRule="atLeast"/>
        </w:trPr>
        <w:tc>
          <w:tcPr>
            <w:tcW w:w="28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города Актобе</w:t>
            </w:r>
          </w:p>
        </w:tc>
        <w:tc>
          <w:tcPr>
            <w:tcW w:w="94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Жубатову Жанар Суюбаевну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специализированного межрайонного экономического суда этой же области;  </w:t>
            </w:r>
          </w:p>
        </w:tc>
      </w:tr>
      <w:tr>
        <w:trPr>
          <w:trHeight w:val="30" w:hRule="atLeast"/>
        </w:trPr>
        <w:tc>
          <w:tcPr>
            <w:tcW w:w="28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Избасарову Гульмиру Куатжановну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специализированного межрайонного экономического суда этой же области;  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381"/>
        <w:gridCol w:w="8919"/>
      </w:tblGrid>
      <w:tr>
        <w:trPr>
          <w:trHeight w:val="30" w:hRule="atLeast"/>
        </w:trPr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Алматинской области:
</w:t>
            </w:r>
          </w:p>
        </w:tc>
      </w:tr>
      <w:tr>
        <w:trPr>
          <w:trHeight w:val="30" w:hRule="atLeast"/>
        </w:trPr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Енбекшиказахского районного суда</w:t>
            </w:r>
          </w:p>
        </w:tc>
        <w:tc>
          <w:tcPr>
            <w:tcW w:w="8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Кишибая Улана Тумарханулы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районного суда № 2 Медеуского района города Алматы;  </w:t>
            </w:r>
          </w:p>
        </w:tc>
      </w:tr>
      <w:tr>
        <w:trPr>
          <w:trHeight w:val="30" w:hRule="atLeast"/>
        </w:trPr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Карасайского районного суда</w:t>
            </w:r>
          </w:p>
        </w:tc>
        <w:tc>
          <w:tcPr>
            <w:tcW w:w="8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Болаткан Ралата Болатканулы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военного суда Алматинского гарнизона;</w:t>
            </w:r>
          </w:p>
        </w:tc>
      </w:tr>
      <w:tr>
        <w:trPr>
          <w:trHeight w:val="30" w:hRule="atLeast"/>
        </w:trPr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Чингисова 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ржана Елгельдиевича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Медеуского районного суда города Алматы;    </w:t>
            </w:r>
          </w:p>
        </w:tc>
      </w:tr>
      <w:tr>
        <w:trPr>
          <w:trHeight w:val="30" w:hRule="atLeast"/>
        </w:trPr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экономического суда</w:t>
            </w:r>
          </w:p>
        </w:tc>
        <w:tc>
          <w:tcPr>
            <w:tcW w:w="8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Башенову Гульсулу Мырзагалиевну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Есильского районного суда города Нур-Султана; </w:t>
            </w:r>
          </w:p>
        </w:tc>
      </w:tr>
      <w:tr>
        <w:trPr>
          <w:trHeight w:val="30" w:hRule="atLeast"/>
        </w:trPr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Талгарского районного суда</w:t>
            </w:r>
          </w:p>
        </w:tc>
        <w:tc>
          <w:tcPr>
            <w:tcW w:w="8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Баймакулова Даниала Вахитовича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военного суда Алматинского гарнизона;</w:t>
            </w:r>
          </w:p>
        </w:tc>
      </w:tr>
      <w:tr>
        <w:trPr>
          <w:trHeight w:val="30" w:hRule="atLeast"/>
        </w:trPr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Бекбаева Ералы Ерзатовича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специализированного межрайонного экономического суда города Алматы;</w:t>
            </w:r>
          </w:p>
        </w:tc>
      </w:tr>
      <w:tr>
        <w:trPr>
          <w:trHeight w:val="30" w:hRule="atLeast"/>
        </w:trPr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Атырауской области:
</w:t>
            </w:r>
          </w:p>
        </w:tc>
      </w:tr>
      <w:tr>
        <w:trPr>
          <w:trHeight w:val="30" w:hRule="atLeast"/>
        </w:trPr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экономического суда</w:t>
            </w:r>
          </w:p>
        </w:tc>
        <w:tc>
          <w:tcPr>
            <w:tcW w:w="8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Даурешову Оксану Шакимардановну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Атырауского городского суда этой же области;</w:t>
            </w:r>
          </w:p>
        </w:tc>
      </w:tr>
      <w:tr>
        <w:trPr>
          <w:trHeight w:val="30" w:hRule="atLeast"/>
        </w:trPr>
        <w:tc>
          <w:tcPr>
            <w:tcW w:w="3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суда по административным правонарушениям города Атырау</w:t>
            </w:r>
          </w:p>
        </w:tc>
        <w:tc>
          <w:tcPr>
            <w:tcW w:w="8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Измагамбетову Болдык Хайреденовну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Макатского районного суда этой же области;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112"/>
        <w:gridCol w:w="9188"/>
      </w:tblGrid>
      <w:tr>
        <w:trPr>
          <w:trHeight w:val="30" w:hRule="atLeast"/>
        </w:trPr>
        <w:tc>
          <w:tcPr>
            <w:tcW w:w="31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Восточно-Казахстанской области:   
</w:t>
            </w:r>
          </w:p>
        </w:tc>
      </w:tr>
      <w:tr>
        <w:trPr>
          <w:trHeight w:val="30" w:hRule="atLeast"/>
        </w:trPr>
        <w:tc>
          <w:tcPr>
            <w:tcW w:w="31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Зайсанского районного суда</w:t>
            </w:r>
          </w:p>
        </w:tc>
        <w:tc>
          <w:tcPr>
            <w:tcW w:w="9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Бакытбекулы Адиля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специализированного межрайонного экономического суда этой же области;</w:t>
            </w:r>
          </w:p>
        </w:tc>
      </w:tr>
      <w:tr>
        <w:trPr>
          <w:trHeight w:val="30" w:hRule="atLeast"/>
        </w:trPr>
        <w:tc>
          <w:tcPr>
            <w:tcW w:w="31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экономического суда</w:t>
            </w:r>
          </w:p>
        </w:tc>
        <w:tc>
          <w:tcPr>
            <w:tcW w:w="9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Нурсапинова Нурлана Сериккановича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Катон-Карагайского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31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Усть-Каменогорского городского суда</w:t>
            </w:r>
          </w:p>
        </w:tc>
        <w:tc>
          <w:tcPr>
            <w:tcW w:w="9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Кудербаеву Гульнар Турсынгалиевну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районного суда № 2 Катон-Карагайского района этой же области;</w:t>
            </w:r>
          </w:p>
        </w:tc>
      </w:tr>
      <w:tr>
        <w:trPr>
          <w:trHeight w:val="30" w:hRule="atLeast"/>
        </w:trPr>
        <w:tc>
          <w:tcPr>
            <w:tcW w:w="31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Рауясову Эльмиру Зайнеловну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председателя Курчатовского городского суда этой же области;</w:t>
            </w:r>
          </w:p>
        </w:tc>
      </w:tr>
      <w:tr>
        <w:trPr>
          <w:trHeight w:val="30" w:hRule="atLeast"/>
        </w:trPr>
        <w:tc>
          <w:tcPr>
            <w:tcW w:w="31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Жамбылской области:
</w:t>
            </w:r>
          </w:p>
        </w:tc>
      </w:tr>
      <w:tr>
        <w:trPr>
          <w:trHeight w:val="30" w:hRule="atLeast"/>
        </w:trPr>
        <w:tc>
          <w:tcPr>
            <w:tcW w:w="31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суда по уголовным делам</w:t>
            </w:r>
          </w:p>
        </w:tc>
        <w:tc>
          <w:tcPr>
            <w:tcW w:w="9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Алиева Лачына Ибрагимовича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суда № 2 города Павлодара Павлодарской области;</w:t>
            </w:r>
          </w:p>
        </w:tc>
      </w:tr>
      <w:tr>
        <w:trPr>
          <w:trHeight w:val="30" w:hRule="atLeast"/>
        </w:trPr>
        <w:tc>
          <w:tcPr>
            <w:tcW w:w="31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экономического суда</w:t>
            </w:r>
          </w:p>
        </w:tc>
        <w:tc>
          <w:tcPr>
            <w:tcW w:w="9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Калымханова Ержана Азимхановича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специализированного межрайонного экономического суда Акмолинской области;</w:t>
            </w:r>
          </w:p>
        </w:tc>
      </w:tr>
      <w:tr>
        <w:trPr>
          <w:trHeight w:val="30" w:hRule="atLeast"/>
        </w:trPr>
        <w:tc>
          <w:tcPr>
            <w:tcW w:w="31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Таразского городского суда</w:t>
            </w:r>
          </w:p>
        </w:tc>
        <w:tc>
          <w:tcPr>
            <w:tcW w:w="9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Толенбекова Досжана Канатбековича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председателя Жамбылского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31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Западно-Казахстанской области: 
</w:t>
            </w:r>
          </w:p>
        </w:tc>
      </w:tr>
      <w:tr>
        <w:trPr>
          <w:trHeight w:val="30" w:hRule="atLeast"/>
        </w:trPr>
        <w:tc>
          <w:tcPr>
            <w:tcW w:w="31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№ 2 города Уральска</w:t>
            </w:r>
          </w:p>
        </w:tc>
        <w:tc>
          <w:tcPr>
            <w:tcW w:w="9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Кадырбаева Миржана Сансызбаевича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председателя Чингирлауского районного суда этой же области;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711"/>
        <w:gridCol w:w="8589"/>
      </w:tblGrid>
      <w:tr>
        <w:trPr>
          <w:trHeight w:val="30" w:hRule="atLeast"/>
        </w:trPr>
        <w:tc>
          <w:tcPr>
            <w:tcW w:w="37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Карагандинской области:
</w:t>
            </w:r>
          </w:p>
        </w:tc>
      </w:tr>
      <w:tr>
        <w:trPr>
          <w:trHeight w:val="30" w:hRule="atLeast"/>
        </w:trPr>
        <w:tc>
          <w:tcPr>
            <w:tcW w:w="37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 № 2 Бухар-Жырауского района</w:t>
            </w:r>
          </w:p>
        </w:tc>
        <w:tc>
          <w:tcPr>
            <w:tcW w:w="85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Айдарханова Талгата Булатовича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специализированного межрайонного экономического суда этой же области; </w:t>
            </w:r>
          </w:p>
        </w:tc>
      </w:tr>
      <w:tr>
        <w:trPr>
          <w:trHeight w:val="30" w:hRule="atLeast"/>
        </w:trPr>
        <w:tc>
          <w:tcPr>
            <w:tcW w:w="37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 № 2 Каркаралинского района</w:t>
            </w:r>
          </w:p>
        </w:tc>
        <w:tc>
          <w:tcPr>
            <w:tcW w:w="85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Майпасова Ербола Абикеновича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специализированного межрайонного экономического суда этой же области;</w:t>
            </w:r>
          </w:p>
        </w:tc>
      </w:tr>
      <w:tr>
        <w:trPr>
          <w:trHeight w:val="30" w:hRule="atLeast"/>
        </w:trPr>
        <w:tc>
          <w:tcPr>
            <w:tcW w:w="37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суда по административным правонарушениям города Караганды</w:t>
            </w:r>
          </w:p>
        </w:tc>
        <w:tc>
          <w:tcPr>
            <w:tcW w:w="85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Беркалиеву Нейлю Сергеевну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районного суда № 2 Казыбекбийского района города Караганды этой же области;</w:t>
            </w:r>
          </w:p>
        </w:tc>
      </w:tr>
      <w:tr>
        <w:trPr>
          <w:trHeight w:val="30" w:hRule="atLeast"/>
        </w:trPr>
        <w:tc>
          <w:tcPr>
            <w:tcW w:w="37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суда по уголовным делам</w:t>
            </w:r>
          </w:p>
        </w:tc>
        <w:tc>
          <w:tcPr>
            <w:tcW w:w="85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Жилину Галину Владимировну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специализированного межрайонного суда по делам несовершеннолетних этой же области;</w:t>
            </w:r>
          </w:p>
        </w:tc>
      </w:tr>
      <w:tr>
        <w:trPr>
          <w:trHeight w:val="30" w:hRule="atLeast"/>
        </w:trPr>
        <w:tc>
          <w:tcPr>
            <w:tcW w:w="37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экономического суда</w:t>
            </w:r>
          </w:p>
        </w:tc>
        <w:tc>
          <w:tcPr>
            <w:tcW w:w="85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Машрап Айнаш Мураткызы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Экибастузского городского суда Павлодарской области;</w:t>
            </w:r>
          </w:p>
        </w:tc>
      </w:tr>
      <w:tr>
        <w:trPr>
          <w:trHeight w:val="30" w:hRule="atLeast"/>
        </w:trPr>
        <w:tc>
          <w:tcPr>
            <w:tcW w:w="37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Муталяпову Айгуль Толегеновну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Бухар-Жырауского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37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суда по административным правонарушениям города Шахтинска</w:t>
            </w:r>
          </w:p>
        </w:tc>
        <w:tc>
          <w:tcPr>
            <w:tcW w:w="85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Ушбаева 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рлана Магзумовича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Шетского районного суда этой же области; </w:t>
            </w:r>
          </w:p>
        </w:tc>
      </w:tr>
      <w:tr>
        <w:trPr>
          <w:trHeight w:val="30" w:hRule="atLeast"/>
        </w:trPr>
        <w:tc>
          <w:tcPr>
            <w:tcW w:w="37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Кызылординской области:
</w:t>
            </w:r>
          </w:p>
        </w:tc>
      </w:tr>
      <w:tr>
        <w:trPr>
          <w:trHeight w:val="30" w:hRule="atLeast"/>
        </w:trPr>
        <w:tc>
          <w:tcPr>
            <w:tcW w:w="37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Жалагашского районного суда</w:t>
            </w:r>
          </w:p>
        </w:tc>
        <w:tc>
          <w:tcPr>
            <w:tcW w:w="85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Амантаева Сарсена Амантайулы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Махамбетского районного суда Атырауской области;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119"/>
        <w:gridCol w:w="4923"/>
        <w:gridCol w:w="5258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Кызылординского городского суда</w:t>
            </w:r>
          </w:p>
        </w:tc>
        <w:tc>
          <w:tcPr>
            <w:tcW w:w="52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Сансызбаеву Аксуирик Маратовну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Есильского районного суда города Нур-Султана;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№ 2 города Кызылорды</w:t>
            </w:r>
          </w:p>
        </w:tc>
        <w:tc>
          <w:tcPr>
            <w:tcW w:w="52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Кутыбаева 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рмека Рахымовича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Кармакшинского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Мыханова Куаныша Тасмаган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бетулы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Казалинского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Мангистауской области: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административного суда</w:t>
            </w:r>
          </w:p>
        </w:tc>
        <w:tc>
          <w:tcPr>
            <w:tcW w:w="52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Мухаметову Жазиру 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ржановну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Исатайского районного суда Атырауской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суда по административным правонарушениям города Актау</w:t>
            </w:r>
          </w:p>
        </w:tc>
        <w:tc>
          <w:tcPr>
            <w:tcW w:w="52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Пазылова Болата Сейтовича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районного суда № 2 Сарыаркинского района города Нур-Султана;</w:t>
            </w:r>
          </w:p>
        </w:tc>
      </w:tr>
      <w:tr>
        <w:trPr>
          <w:trHeight w:val="30" w:hRule="atLeast"/>
        </w:trPr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Павлодарской области: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суда по делам несовершеннолетних</w:t>
            </w:r>
          </w:p>
        </w:tc>
        <w:tc>
          <w:tcPr>
            <w:tcW w:w="52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Щеглова Сержана Бахытбековича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Алматинского районного суда города Нур-Султана;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экономического суда</w:t>
            </w:r>
          </w:p>
        </w:tc>
        <w:tc>
          <w:tcPr>
            <w:tcW w:w="52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Жилбаеву Кулимжан Кайдаровну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специализированного межрайонного экономического суда города Нур-Султана;</w:t>
            </w:r>
          </w:p>
        </w:tc>
      </w:tr>
      <w:tr>
        <w:trPr>
          <w:trHeight w:val="30" w:hRule="atLeast"/>
        </w:trPr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Туркестанской области: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Сайрамского районного суда</w:t>
            </w:r>
          </w:p>
        </w:tc>
        <w:tc>
          <w:tcPr>
            <w:tcW w:w="52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Утемисова Алтая Устемировича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Жетысайского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экономического суда</w:t>
            </w:r>
          </w:p>
        </w:tc>
        <w:tc>
          <w:tcPr>
            <w:tcW w:w="52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Чингиспаеву Кымбат Сазанбаевну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Туркестанского городского суда этой же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Толебийского районного суда</w:t>
            </w:r>
          </w:p>
        </w:tc>
        <w:tc>
          <w:tcPr>
            <w:tcW w:w="52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Танабаеву Мадину Болысбековну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Сайрамского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городу Шымкенту: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Абайского районного суда</w:t>
            </w:r>
          </w:p>
        </w:tc>
        <w:tc>
          <w:tcPr>
            <w:tcW w:w="52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Кубеева Болата Султанмуратовича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председателя районного суда № 2 Карасуского района Костанайской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Энбекшинского районного суда</w:t>
            </w:r>
          </w:p>
        </w:tc>
        <w:tc>
          <w:tcPr>
            <w:tcW w:w="52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Мыстаева Максата Ганибековича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Шуского районного суда Жамбылской области;</w:t>
            </w:r>
          </w:p>
        </w:tc>
      </w:tr>
      <w:tr>
        <w:trPr>
          <w:trHeight w:val="30" w:hRule="atLeast"/>
        </w:trPr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городу Алматы: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Бостандыкского районного суда</w:t>
            </w:r>
          </w:p>
        </w:tc>
        <w:tc>
          <w:tcPr>
            <w:tcW w:w="52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Салыкбаева Канатбека Болатбековича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Атырауского городского суда Атырауской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Медеуского районного суда</w:t>
            </w:r>
          </w:p>
        </w:tc>
        <w:tc>
          <w:tcPr>
            <w:tcW w:w="52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Ажибаеву Гульшат Рыскановну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Илийского районного суда Алматинской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Наурызбайского районного суда</w:t>
            </w:r>
          </w:p>
        </w:tc>
        <w:tc>
          <w:tcPr>
            <w:tcW w:w="52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Устенову Айжан Омаргазиевну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Илийского районного суда Алматинской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 № 2 Алмалинского района</w:t>
            </w:r>
          </w:p>
        </w:tc>
        <w:tc>
          <w:tcPr>
            <w:tcW w:w="52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Сыргабаеву Айнур Саиновну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Атырауского городского суда Атырауской области;</w:t>
            </w:r>
          </w:p>
        </w:tc>
      </w:tr>
      <w:tr>
        <w:trPr>
          <w:trHeight w:val="30" w:hRule="atLeast"/>
        </w:trPr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административного суда</w:t>
            </w:r>
          </w:p>
        </w:tc>
        <w:tc>
          <w:tcPr>
            <w:tcW w:w="4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Алимбаеву Гулю Оразалиевну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специализированного межрайонного экономического суда города Нур-Султана;</w:t>
            </w:r>
          </w:p>
        </w:tc>
      </w:tr>
      <w:tr>
        <w:trPr>
          <w:trHeight w:val="30" w:hRule="atLeast"/>
        </w:trPr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Белгибаеву Лауру Сергожаевну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Карасайского районного суда Алматинской области;</w:t>
            </w:r>
          </w:p>
        </w:tc>
      </w:tr>
      <w:tr>
        <w:trPr>
          <w:trHeight w:val="30" w:hRule="atLeast"/>
        </w:trPr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Жансыкбаева Рустема Ильяновича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председателя специализированного межрайонного экономического суда Атырауской области;</w:t>
            </w:r>
          </w:p>
        </w:tc>
      </w:tr>
      <w:tr>
        <w:trPr>
          <w:trHeight w:val="30" w:hRule="atLeast"/>
        </w:trPr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Канапию Назгул Тлеулескызы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суда города Актобе Актюбинской области;</w:t>
            </w:r>
          </w:p>
        </w:tc>
      </w:tr>
      <w:tr>
        <w:trPr>
          <w:trHeight w:val="30" w:hRule="atLeast"/>
        </w:trPr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суда по административным правонарушениям</w:t>
            </w:r>
          </w:p>
        </w:tc>
        <w:tc>
          <w:tcPr>
            <w:tcW w:w="4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Бекбатырову Ляззат Талгатовну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специализированного суда по административным правонарушениям города Костаная Костанайской области; </w:t>
            </w:r>
          </w:p>
        </w:tc>
      </w:tr>
      <w:tr>
        <w:trPr>
          <w:trHeight w:val="30" w:hRule="atLeast"/>
        </w:trPr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экономического суда</w:t>
            </w:r>
          </w:p>
        </w:tc>
        <w:tc>
          <w:tcPr>
            <w:tcW w:w="4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Бултыкову Динару Елтасовну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специализированного межрайонного экономического суда Павлодарской области;</w:t>
            </w:r>
          </w:p>
        </w:tc>
      </w:tr>
      <w:tr>
        <w:trPr>
          <w:trHeight w:val="30" w:hRule="atLeast"/>
        </w:trPr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городу Нур-Султану:
</w:t>
            </w:r>
          </w:p>
        </w:tc>
      </w:tr>
      <w:tr>
        <w:trPr>
          <w:trHeight w:val="30" w:hRule="atLeast"/>
        </w:trPr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 № 2 Есильского района</w:t>
            </w:r>
          </w:p>
        </w:tc>
        <w:tc>
          <w:tcPr>
            <w:tcW w:w="4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Мукушову Асель Сагидуллаевну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Экибастузского городского суда Павлодарской области;</w:t>
            </w:r>
          </w:p>
        </w:tc>
      </w:tr>
      <w:tr>
        <w:trPr>
          <w:trHeight w:val="30" w:hRule="atLeast"/>
        </w:trPr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 районного суда</w:t>
            </w:r>
          </w:p>
        </w:tc>
        <w:tc>
          <w:tcPr>
            <w:tcW w:w="4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Ермекову Алмагуль Муратовну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Павлодарского городского суда Павлодарской области;</w:t>
            </w:r>
          </w:p>
        </w:tc>
      </w:tr>
      <w:tr>
        <w:trPr>
          <w:trHeight w:val="30" w:hRule="atLeast"/>
        </w:trPr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Лесову Нургул Гаппаровну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Сарыагашского районного суда Туркестанской области;</w:t>
            </w:r>
          </w:p>
        </w:tc>
      </w:tr>
      <w:tr>
        <w:trPr>
          <w:trHeight w:val="30" w:hRule="atLeast"/>
        </w:trPr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административного суда</w:t>
            </w:r>
          </w:p>
        </w:tc>
        <w:tc>
          <w:tcPr>
            <w:tcW w:w="4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Жаркенову Адину Кайырбеккызы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Шортандинского районного суда Акмолинской области;</w:t>
            </w:r>
          </w:p>
        </w:tc>
      </w:tr>
      <w:tr>
        <w:trPr>
          <w:trHeight w:val="30" w:hRule="atLeast"/>
        </w:trPr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Сейпенову Гульжан Шарапиденовну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Экибастузского городского суда Павлодарской области;</w:t>
            </w:r>
          </w:p>
        </w:tc>
      </w:tr>
      <w:tr>
        <w:trPr>
          <w:trHeight w:val="30" w:hRule="atLeast"/>
        </w:trPr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Турехулова Даурена Алибековича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районного суда № 2 Алакольского района Алматинской области;</w:t>
            </w:r>
          </w:p>
        </w:tc>
      </w:tr>
      <w:tr>
        <w:trPr>
          <w:trHeight w:val="30" w:hRule="atLeast"/>
        </w:trPr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Шолпанкулову Кульпаш Кенесбековну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Зерендинского районного суда Акмолинской области;</w:t>
            </w:r>
          </w:p>
        </w:tc>
      </w:tr>
      <w:tr>
        <w:trPr>
          <w:trHeight w:val="30" w:hRule="atLeast"/>
        </w:trPr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следственного суда</w:t>
            </w:r>
          </w:p>
        </w:tc>
        <w:tc>
          <w:tcPr>
            <w:tcW w:w="4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Ибрашеву Гаухар Мам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аевну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суда № 2 города Атырау Атырауской области;</w:t>
            </w:r>
          </w:p>
        </w:tc>
      </w:tr>
      <w:tr>
        <w:trPr>
          <w:trHeight w:val="30" w:hRule="atLeast"/>
        </w:trPr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Моисеева Георгия Викторовича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Лисаковского городского суда Костанайской области;</w:t>
            </w:r>
          </w:p>
        </w:tc>
      </w:tr>
      <w:tr>
        <w:trPr>
          <w:trHeight w:val="30" w:hRule="atLeast"/>
        </w:trPr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суда по административным правонарушениям</w:t>
            </w:r>
          </w:p>
        </w:tc>
        <w:tc>
          <w:tcPr>
            <w:tcW w:w="4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ламан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ову Арайлым Еламановну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специализированного межрайонного суда по административным правонарушениям города Актобе Актюбинской области;</w:t>
            </w:r>
          </w:p>
        </w:tc>
      </w:tr>
      <w:tr>
        <w:trPr>
          <w:trHeight w:val="30" w:hRule="atLeast"/>
        </w:trPr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суда по делам несовершеннолетних</w:t>
            </w:r>
          </w:p>
        </w:tc>
        <w:tc>
          <w:tcPr>
            <w:tcW w:w="4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Кушакову Марину Афанасьевну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специализированного межрайонного суда по делам несовершеннолетних Карагандинской области;</w:t>
            </w:r>
          </w:p>
        </w:tc>
      </w:tr>
      <w:tr>
        <w:trPr>
          <w:trHeight w:val="30" w:hRule="atLeast"/>
        </w:trPr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района "Байқоңыр"</w:t>
            </w:r>
          </w:p>
        </w:tc>
        <w:tc>
          <w:tcPr>
            <w:tcW w:w="4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Абенову Асель Тулегеновну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Темиртауского городского суда Карагандинской области;</w:t>
            </w:r>
          </w:p>
        </w:tc>
      </w:tr>
      <w:tr>
        <w:trPr>
          <w:trHeight w:val="30" w:hRule="atLeast"/>
        </w:trPr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Аубакирову Гульдерай Тлешовну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Октябрьского районного суда города Караганды Карагандинской области.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Освободить от занимаемых должностей: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998"/>
        <w:gridCol w:w="8302"/>
      </w:tblGrid>
      <w:tr>
        <w:trPr>
          <w:trHeight w:val="30" w:hRule="atLeast"/>
        </w:trPr>
        <w:tc>
          <w:tcPr>
            <w:tcW w:w="39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судебной коллегии по уголовным делам Кызылординского областного суда</w:t>
            </w:r>
          </w:p>
        </w:tc>
        <w:tc>
          <w:tcPr>
            <w:tcW w:w="83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Калымбета Бахытжана Муслимбекулы;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истечением срока полномочий, с оставлением судьей этого же суда;</w:t>
            </w:r>
          </w:p>
        </w:tc>
      </w:tr>
      <w:tr>
        <w:trPr>
          <w:trHeight w:val="30" w:hRule="atLeast"/>
        </w:trPr>
        <w:tc>
          <w:tcPr>
            <w:tcW w:w="39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судебной коллегии по уголовным делам Мангистауского областного суда</w:t>
            </w:r>
          </w:p>
        </w:tc>
        <w:tc>
          <w:tcPr>
            <w:tcW w:w="83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Карабаева Ержана Усерханулы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связи с истечением срока полномочий, с оставлением судьей этого же суда;</w:t>
            </w:r>
          </w:p>
        </w:tc>
      </w:tr>
      <w:tr>
        <w:trPr>
          <w:trHeight w:val="30" w:hRule="atLeast"/>
        </w:trPr>
        <w:tc>
          <w:tcPr>
            <w:tcW w:w="39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Акмолинского областного суда</w:t>
            </w:r>
          </w:p>
        </w:tc>
        <w:tc>
          <w:tcPr>
            <w:tcW w:w="83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Мукашеву Дану Аусаковну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39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Актюбинской области:
</w:t>
            </w:r>
          </w:p>
        </w:tc>
      </w:tr>
      <w:tr>
        <w:trPr>
          <w:trHeight w:val="30" w:hRule="atLeast"/>
        </w:trPr>
        <w:tc>
          <w:tcPr>
            <w:tcW w:w="39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Айтекебийского районного суда</w:t>
            </w:r>
          </w:p>
        </w:tc>
        <w:tc>
          <w:tcPr>
            <w:tcW w:w="83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Самарханову Назымгуль Курмангужаевну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решению Комиссии по качеству правосудия о несоответствии судьи занимаемой должности в силу профессиональной непригодности;</w:t>
            </w:r>
          </w:p>
        </w:tc>
      </w:tr>
      <w:tr>
        <w:trPr>
          <w:trHeight w:val="30" w:hRule="atLeast"/>
        </w:trPr>
        <w:tc>
          <w:tcPr>
            <w:tcW w:w="39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Карагандинской области:
</w:t>
            </w:r>
          </w:p>
        </w:tc>
      </w:tr>
      <w:tr>
        <w:trPr>
          <w:trHeight w:val="30" w:hRule="atLeast"/>
        </w:trPr>
        <w:tc>
          <w:tcPr>
            <w:tcW w:w="39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Жезказганского городского суда</w:t>
            </w:r>
          </w:p>
        </w:tc>
        <w:tc>
          <w:tcPr>
            <w:tcW w:w="83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Бекжанова Марата Жарылкановича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собственному желанию; </w:t>
            </w:r>
          </w:p>
        </w:tc>
      </w:tr>
      <w:tr>
        <w:trPr>
          <w:trHeight w:val="30" w:hRule="atLeast"/>
        </w:trPr>
        <w:tc>
          <w:tcPr>
            <w:tcW w:w="39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Мангистауской области:
</w:t>
            </w:r>
          </w:p>
        </w:tc>
      </w:tr>
      <w:tr>
        <w:trPr>
          <w:trHeight w:val="30" w:hRule="atLeast"/>
        </w:trPr>
        <w:tc>
          <w:tcPr>
            <w:tcW w:w="39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председателея Бейнеуского районного суда</w:t>
            </w:r>
          </w:p>
        </w:tc>
        <w:tc>
          <w:tcPr>
            <w:tcW w:w="83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Орахова Г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абидена Алуадиновича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собственному желанию, с прекращением полномочий судьи;</w:t>
            </w:r>
          </w:p>
        </w:tc>
      </w:tr>
      <w:tr>
        <w:trPr>
          <w:trHeight w:val="30" w:hRule="atLeast"/>
        </w:trPr>
        <w:tc>
          <w:tcPr>
            <w:tcW w:w="39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Актауского городского суда</w:t>
            </w:r>
          </w:p>
        </w:tc>
        <w:tc>
          <w:tcPr>
            <w:tcW w:w="83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Нагашибаева Аралбая Ибрагимовича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связи с уходом в отставку; </w:t>
            </w:r>
          </w:p>
        </w:tc>
      </w:tr>
      <w:tr>
        <w:trPr>
          <w:trHeight w:val="30" w:hRule="atLeast"/>
        </w:trPr>
        <w:tc>
          <w:tcPr>
            <w:tcW w:w="39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Павлодарской области:
</w:t>
            </w:r>
          </w:p>
        </w:tc>
      </w:tr>
      <w:tr>
        <w:trPr>
          <w:trHeight w:val="30" w:hRule="atLeast"/>
        </w:trPr>
        <w:tc>
          <w:tcPr>
            <w:tcW w:w="39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суда № 2 города Павлодара</w:t>
            </w:r>
          </w:p>
        </w:tc>
        <w:tc>
          <w:tcPr>
            <w:tcW w:w="83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Сулейменова Асета Дюсембековича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собственному желанию;</w:t>
            </w:r>
          </w:p>
        </w:tc>
      </w:tr>
      <w:tr>
        <w:trPr>
          <w:trHeight w:val="30" w:hRule="atLeast"/>
        </w:trPr>
        <w:tc>
          <w:tcPr>
            <w:tcW w:w="39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городу Алматы:
</w:t>
            </w:r>
          </w:p>
        </w:tc>
      </w:tr>
      <w:tr>
        <w:trPr>
          <w:trHeight w:val="30" w:hRule="atLeast"/>
        </w:trPr>
        <w:tc>
          <w:tcPr>
            <w:tcW w:w="39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судьи Медеуского районного суда </w:t>
            </w:r>
          </w:p>
        </w:tc>
        <w:tc>
          <w:tcPr>
            <w:tcW w:w="83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Мусагалиева Нурлана Жардемовича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собственному желанию. 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Указ вводится в действие со дня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