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8273" w14:textId="0618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Сагимбаева Е.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2022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Сагимбаева Ермека Алдабергеновича Председателем Комитета национальной безопасности Республики Казахстан.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