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71df1" w14:textId="0a71d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Элиманова Ж. 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28 ноября 2022 года № 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Элиманова Жаната Калдыбековича Председателем Агентства Республики Казахстан по финансовому мониторингу.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