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d1f1" w14:textId="b13d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Исабекова С.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ноября 2022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Исабекова Сакена Саиновича начальником Службы государственной охраны Республики Казахстан.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