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3074" w14:textId="63c3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Булекпаева Е.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2022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Булекпаева Ермаганбета Кабдуловича акимом Карагандинской области.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