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2b78" w14:textId="7d82b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чрезвычайного положения в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января 2022 года № 726.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и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республиканской печати  </w:t>
            </w:r>
          </w:p>
        </w:tc>
      </w:tr>
    </w:tbl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безопасности населения Мангистауской области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Конституции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и статьями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чрезвычайном положении" ПОСТАНОВЛЯЮ: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серьезной и непосредственной угрозой безопасности граждан в целях обеспечения общественной безопасности, восстановления законности и правопорядка, защиты прав и свобод граждан ввести в границах Мангистауской области чрезвычайное положение на период с 01 часов 30 минут 5 января 2022 года на срок до 00 часов 00 минут 19 января 2022 года.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Ввести в Мангистауской области на период действия чрезвычайного положения комендантский час с 23 часов 00 минут до 7 часов 00 минут.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Создать на период чрезвычайного положения комендатуру Мангистауской области и наделить ее полномочиями,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чрезвычайном положении".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Назначить комендантом Мангистауской области начальника Департамента полиции Мангистауской области Бактыбаева Жанарбека Телюбековича.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Ввести на период действия чрезвычайного положения следующие меры и временные ограничения: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усилить охрану общественного порядка, охрану особо важных государственных и стратегических объектов, а также объектов, обеспечивающих жизнедеятельность населения и функционирование транспорта;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установить ограничения на свободу передвижения, в том числе транспортных средств, в Мангистауской области;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проверку документов, удостоверяющих личность физических лиц, личный досмотр, досмотр находящихся при них вещей, транспортных средств;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ограничить въезд в Мангистаускую область, а также выезд из нее;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запретить организацию и проведение мирных собраний, зрелищных, спортивных и других массовых мероприятий;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запретить забастовки и иные способы приостановления или прекращения деятельности юридических лиц;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запретить продажу оружия, боеприпасов, взрывчатых веществ, специальных средств, ядовитых веществ, установить особый режим оборота лекарственных, наркотических средств, психотропных веществ, прекурсоров, а также этилового спирта, алкогольной продукции;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обеспечить временное изъятие у физических лиц оружия и боеприпасов, ядовитых веществ, а у юридических лиц временное изъятие, наряду с оружием, боеприпасами и ядовитыми веществами, также боевой и учебной военной техники, взрывчатых и радиоактивных веществ.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Определить ответственными за осуществление мер, применяемых в условиях режима чрезвычайного положения, комендатуру Мангистауской области, Министерство внутренних дел Республики Казахстан, Комитет национальной безопасности Республики Казахстан, Министерство обороны Республики Казахстан, Министерство по чрезвычайным ситуациям Республики Казахстан.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Генеральному Прокурору Республики Казахстан обеспечить соблюдение законности при реализации мер и временных ограничений, установленных настоящим Указом.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Правительству Республики Казахстан выделить необходимые средства из резерва Правительства Республики Казахстан для обеспечения режима чрезвычайного положения.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Настоящий Указ вводится в действие со дня подписания.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