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334c" w14:textId="4d03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727.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Алматинской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Алматинской области чрезвычайное положение на период с 12 часов 30 минут 5 января 2022 года на срок до 00 часов 00 минут 19 января 2022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Алматинской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Алматинской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Алматинской области начальника Департамента полиции Алматинской области Кудебаева Серика Мырзакуловича.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Алматинской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Алматинскую область, а также выезд из нее;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Алматинской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