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26c" w14:textId="2d81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Карина Е.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Карина Ерлана Тынымбайулы Государственным секретарем Республики Казахстан, освободив от должности помощника Президента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