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a5ac" w14:textId="534a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января 2022 года № 744.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с 07 часов 00 минут 13 января 2022 года чрезвычайное положение в границах Павлодарской области Указом Президента РК от 12.01.2022 </w:t>
      </w:r>
      <w:r>
        <w:rPr>
          <w:rFonts w:ascii="Times New Roman"/>
          <w:b w:val="false"/>
          <w:i w:val="false"/>
          <w:color w:val="ff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населения Павлодарской области в соответствии с подпунктом 16) статьи 44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серьезной и непосредственной угрозой безопасности граждан в целях обеспечения общественной безопасности, восстановления законности и правопорядка, защиты прав и свобод граждан ввести в границах Павлодарской области чрезвычайное положение на период с 22 часов 00 минут 5 января 2022 года на срок до 00 часов 00 минут 19 января 2022 года.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в Павлодарской области на период действия чрезвычайного положения комендантский час с 23 часов 00 минут до 7 часов 00 минут.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на период чрезвычайного положения комендатуру Павлодарской области и наделить ее полномочиями,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Павлодарской области начальника Департамента полиции Павлодарской области Масимова Нурлана Мырзахановича.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Павлодарской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Павлодарскую область, а также выезд из нее;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запретить организацию и проведение мирных собраний, зрелищных, спортивных и других массовых мероприятий;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Павлодарской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