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2997" w14:textId="46a2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5 января 2022 года № 735 "О введении чрезвычайного положения в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января 2022 года № 752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января 2022 года № 735 "О введении чрезвычайного положения в Жамбылской области"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"начальника Департамента полиции Жамбылской области Сулейменова Жаната Куанышевича" заменить словами "исполняющего обязанности начальника Департамента полиции Жамбылской области Ратаева Бахыта Тлеулесовича".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Президент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