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001075" w14:textId="600107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награждении государственными наградами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9 января 2022 года № 753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ПОСТАНОВЛЯЮ:   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За отвагу и самоотверженность, проявленные при исполнении воинского и служебного долга, а также за подвиги, совершенные при защите интересов государства, наградить: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орденом "Айбын" ІІ степени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Әділбай Дастан Әділбайұлы (посмертно) – начальника отдела Департамента Комитета национальной безопасности по Жамбылской области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Барганаева Дархана Ермековича (посмертно) – инспектора специального отряда быстрого реагирования Департамента полиции Алматинской области Министерства внутренних дел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Жағалбаев Жандос Мұхтарұлы (посмертно) – старшего офицера Пограничной академии Комитета национальной безопасности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Кабдинова Андрея Вячеславовича (посмертно) – начальника кафедры Пограничной академии Комитета национальной безопасности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Сланбеков Рахат Нұрбайұлы (посмертно) – участкового инспектора 1-го отдела полиции Управления полиции города Тараза Жамбылской области Министерства внутренних дел;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орденом "Айбын" ІІІ степени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Адылкана Жайыка Угулкановича (посмертно) – командира отделения Пограничной академии Комитета национальной безопасности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Алмасов Нұрболсын Ғаниұлы (посмертно) – полицейского-водителя Департамента полиции города Алматы Министерства внутренних дел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Аманов Айбат Ерболұлы (посмертно) – военнослужащего воинской части 5514 регионального командования "Оңтүстік" Национальной гвардии Министерства внутренних дел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Асылханова Алена Мухитовича (посмертно) – полицейского-водителя Управления полиции Алмалинского района Департамента полиции города Алматы Министерства внутренних дел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Битима Мейрхана Ержановича (посмертно) – курсанта Пограничной академии Комитета национальной безопасности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Ержанова Ербола Тлеубековича (посмертно) – старшего контролера Учреждения ЛА-155/16 Департамента уголовно-исполнительной системы по Алматинской области Министерства внутренних дел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Жұпарбеков Дәулет Бауржанұлы (посмертно) – курсанта Пограничной академии Комитета национальной безопасности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Камбетова Рината Талгатовича (посмертно) – полицейского-водителя Управления полиции Алмалинского района Департамента полиции города Алматы Министерства внутренних дел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Қайсаров Мадияр Оразалыұлы (посмертно) – военнослужащего воинской части 5547 регионального командования "Оңтүстік" Национальной гвардии Министерства внутренних дел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Смаилканов Ғабдолла Ғалымұлы (посмертно) – специалиста (оператора) войсковой части 21751 Министерства обороны;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медалью "Жауынгерлік ерлігі үшін"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Нуркенова Адиля Дулатовича (посмертно) – младшего оперуполномоченного Комитета национальной безопасности.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Настоящий Указ вводится в действие со дня подписания.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Президент     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К. ТОКАЕВ   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