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f03a" w14:textId="c57f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чрезвычайного положения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января 2022 года № 763.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и Правительства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</w:t>
            </w:r>
          </w:p>
        </w:tc>
      </w:tr>
    </w:tbl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чрезвычайном положении" ПОСТАНОВЛЯЮ: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с 07 часов 00 минут 13 января 2022 года чрезвычайное положение в границах Западно-Казахстанской области, введенное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января 2022 года № 740 "О введении чрезвычайного положения в Западно-Казахстанской области".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